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96D97" w14:textId="77777777" w:rsidR="005922CE" w:rsidRPr="00D14478" w:rsidRDefault="005922CE" w:rsidP="005922CE">
      <w:pPr>
        <w:spacing w:line="360" w:lineRule="auto"/>
        <w:ind w:leftChars="-100" w:left="-210" w:rightChars="-103" w:right="-216"/>
        <w:jc w:val="center"/>
        <w:rPr>
          <w:rFonts w:eastAsia="方正小标宋_GBK"/>
          <w:sz w:val="40"/>
          <w:szCs w:val="40"/>
        </w:rPr>
      </w:pPr>
      <w:r w:rsidRPr="00D14478">
        <w:rPr>
          <w:rFonts w:eastAsia="方正小标宋_GBK"/>
          <w:sz w:val="40"/>
          <w:szCs w:val="40"/>
        </w:rPr>
        <w:t>2020</w:t>
      </w:r>
      <w:r w:rsidRPr="00D14478">
        <w:rPr>
          <w:rFonts w:eastAsia="方正小标宋_GBK"/>
          <w:sz w:val="40"/>
          <w:szCs w:val="40"/>
        </w:rPr>
        <w:t>年下半年中小学教师资格考试（面试）</w:t>
      </w:r>
    </w:p>
    <w:p w14:paraId="18FE0191" w14:textId="77777777" w:rsidR="005922CE" w:rsidRPr="00D14478" w:rsidRDefault="005922CE" w:rsidP="005922CE">
      <w:pPr>
        <w:spacing w:line="360" w:lineRule="auto"/>
        <w:ind w:leftChars="-100" w:left="-210" w:rightChars="-103" w:right="-216"/>
        <w:jc w:val="center"/>
        <w:rPr>
          <w:rFonts w:eastAsia="方正小标宋_GBK"/>
          <w:sz w:val="40"/>
          <w:szCs w:val="40"/>
        </w:rPr>
      </w:pPr>
      <w:r w:rsidRPr="00D14478">
        <w:rPr>
          <w:rFonts w:eastAsia="方正小标宋_GBK"/>
          <w:sz w:val="40"/>
          <w:szCs w:val="40"/>
        </w:rPr>
        <w:t>考生新冠肺炎疫情防控承诺书</w:t>
      </w:r>
    </w:p>
    <w:p w14:paraId="638EC4A2" w14:textId="77777777" w:rsidR="005922CE" w:rsidRPr="00D14478" w:rsidRDefault="005922CE" w:rsidP="005922CE">
      <w:pPr>
        <w:spacing w:line="100" w:lineRule="exact"/>
        <w:ind w:leftChars="-100" w:left="-210" w:rightChars="-103" w:right="-216"/>
        <w:jc w:val="center"/>
        <w:rPr>
          <w:rFonts w:eastAsia="方正小标宋_GBK"/>
          <w:sz w:val="40"/>
          <w:szCs w:val="40"/>
        </w:rPr>
      </w:pPr>
    </w:p>
    <w:p w14:paraId="771A5417" w14:textId="77777777" w:rsidR="005922CE" w:rsidRPr="00D14478" w:rsidRDefault="005922CE" w:rsidP="005922CE">
      <w:pPr>
        <w:spacing w:line="100" w:lineRule="exact"/>
        <w:ind w:leftChars="-100" w:left="-210" w:rightChars="-103" w:right="-216"/>
        <w:jc w:val="center"/>
        <w:rPr>
          <w:rFonts w:eastAsia="方正小标宋_GBK"/>
          <w:sz w:val="40"/>
          <w:szCs w:val="40"/>
        </w:rPr>
      </w:pPr>
    </w:p>
    <w:p w14:paraId="4818DD02" w14:textId="77777777" w:rsidR="005922CE" w:rsidRPr="00D14478" w:rsidRDefault="005922CE" w:rsidP="005922CE">
      <w:pPr>
        <w:spacing w:line="100" w:lineRule="exact"/>
        <w:ind w:leftChars="-100" w:left="-210" w:rightChars="-103" w:right="-216"/>
        <w:jc w:val="center"/>
        <w:rPr>
          <w:rFonts w:eastAsia="方正小标宋_GBK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5922CE" w:rsidRPr="00D14478" w14:paraId="4F529ED0" w14:textId="77777777" w:rsidTr="00804A18">
        <w:trPr>
          <w:trHeight w:val="430"/>
        </w:trPr>
        <w:tc>
          <w:tcPr>
            <w:tcW w:w="2130" w:type="dxa"/>
            <w:shd w:val="clear" w:color="auto" w:fill="auto"/>
            <w:vAlign w:val="center"/>
          </w:tcPr>
          <w:p w14:paraId="7CE369DE" w14:textId="77777777" w:rsidR="005922CE" w:rsidRPr="00D14478" w:rsidRDefault="005922CE" w:rsidP="00804A18">
            <w:pPr>
              <w:widowControl/>
              <w:tabs>
                <w:tab w:val="center" w:pos="4153"/>
                <w:tab w:val="right" w:pos="8306"/>
              </w:tabs>
              <w:spacing w:line="300" w:lineRule="exact"/>
              <w:jc w:val="center"/>
              <w:rPr>
                <w:sz w:val="22"/>
                <w:szCs w:val="22"/>
              </w:rPr>
            </w:pPr>
            <w:r w:rsidRPr="00D14478">
              <w:rPr>
                <w:sz w:val="22"/>
                <w:szCs w:val="22"/>
              </w:rPr>
              <w:t>姓名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3B61692D" w14:textId="77777777" w:rsidR="005922CE" w:rsidRPr="00D14478" w:rsidRDefault="005922CE" w:rsidP="00804A18">
            <w:pPr>
              <w:widowControl/>
              <w:tabs>
                <w:tab w:val="center" w:pos="4153"/>
                <w:tab w:val="right" w:pos="8306"/>
              </w:tabs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230CC32F" w14:textId="77777777" w:rsidR="005922CE" w:rsidRPr="00D14478" w:rsidRDefault="005922CE" w:rsidP="00804A18">
            <w:pPr>
              <w:widowControl/>
              <w:tabs>
                <w:tab w:val="center" w:pos="4153"/>
                <w:tab w:val="right" w:pos="8306"/>
              </w:tabs>
              <w:spacing w:line="300" w:lineRule="exact"/>
              <w:jc w:val="center"/>
              <w:rPr>
                <w:sz w:val="22"/>
                <w:szCs w:val="22"/>
              </w:rPr>
            </w:pPr>
            <w:r w:rsidRPr="00D14478">
              <w:rPr>
                <w:sz w:val="22"/>
                <w:szCs w:val="22"/>
              </w:rPr>
              <w:t>身份证号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3BA8A1C4" w14:textId="77777777" w:rsidR="005922CE" w:rsidRPr="00D14478" w:rsidRDefault="005922CE" w:rsidP="00804A18">
            <w:pPr>
              <w:widowControl/>
              <w:tabs>
                <w:tab w:val="center" w:pos="4153"/>
                <w:tab w:val="right" w:pos="8306"/>
              </w:tabs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5922CE" w:rsidRPr="00D14478" w14:paraId="65438C31" w14:textId="77777777" w:rsidTr="00804A18">
        <w:trPr>
          <w:trHeight w:val="464"/>
        </w:trPr>
        <w:tc>
          <w:tcPr>
            <w:tcW w:w="2130" w:type="dxa"/>
            <w:shd w:val="clear" w:color="auto" w:fill="auto"/>
            <w:vAlign w:val="center"/>
          </w:tcPr>
          <w:p w14:paraId="2FA37DC3" w14:textId="77777777" w:rsidR="005922CE" w:rsidRPr="00D14478" w:rsidRDefault="005922CE" w:rsidP="00804A18">
            <w:pPr>
              <w:widowControl/>
              <w:tabs>
                <w:tab w:val="center" w:pos="4153"/>
                <w:tab w:val="right" w:pos="8306"/>
              </w:tabs>
              <w:spacing w:line="300" w:lineRule="exact"/>
              <w:jc w:val="center"/>
              <w:rPr>
                <w:sz w:val="22"/>
                <w:szCs w:val="22"/>
              </w:rPr>
            </w:pPr>
            <w:r w:rsidRPr="00D14478">
              <w:rPr>
                <w:sz w:val="22"/>
                <w:szCs w:val="22"/>
              </w:rPr>
              <w:t>准考证号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2E1C6068" w14:textId="77777777" w:rsidR="005922CE" w:rsidRPr="00D14478" w:rsidRDefault="005922CE" w:rsidP="00804A18">
            <w:pPr>
              <w:widowControl/>
              <w:tabs>
                <w:tab w:val="center" w:pos="4153"/>
                <w:tab w:val="right" w:pos="8306"/>
              </w:tabs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11AB42F6" w14:textId="77777777" w:rsidR="005922CE" w:rsidRPr="00D14478" w:rsidRDefault="005922CE" w:rsidP="00804A18">
            <w:pPr>
              <w:widowControl/>
              <w:tabs>
                <w:tab w:val="center" w:pos="4153"/>
                <w:tab w:val="right" w:pos="8306"/>
              </w:tabs>
              <w:spacing w:line="300" w:lineRule="exact"/>
              <w:jc w:val="center"/>
              <w:rPr>
                <w:sz w:val="22"/>
                <w:szCs w:val="22"/>
              </w:rPr>
            </w:pPr>
            <w:r w:rsidRPr="00D14478">
              <w:rPr>
                <w:sz w:val="22"/>
                <w:szCs w:val="22"/>
              </w:rPr>
              <w:t>联系方式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72348E49" w14:textId="77777777" w:rsidR="005922CE" w:rsidRPr="00D14478" w:rsidRDefault="005922CE" w:rsidP="00804A18">
            <w:pPr>
              <w:widowControl/>
              <w:tabs>
                <w:tab w:val="center" w:pos="4153"/>
                <w:tab w:val="right" w:pos="8306"/>
              </w:tabs>
              <w:spacing w:line="300" w:lineRule="exact"/>
              <w:jc w:val="center"/>
              <w:rPr>
                <w:sz w:val="22"/>
                <w:szCs w:val="22"/>
              </w:rPr>
            </w:pPr>
          </w:p>
        </w:tc>
      </w:tr>
      <w:tr w:rsidR="005922CE" w:rsidRPr="00D14478" w14:paraId="39FA97AC" w14:textId="77777777" w:rsidTr="00804A18">
        <w:trPr>
          <w:trHeight w:val="3908"/>
        </w:trPr>
        <w:tc>
          <w:tcPr>
            <w:tcW w:w="8522" w:type="dxa"/>
            <w:gridSpan w:val="4"/>
            <w:shd w:val="clear" w:color="auto" w:fill="auto"/>
          </w:tcPr>
          <w:p w14:paraId="6B660F70" w14:textId="77777777" w:rsidR="005922CE" w:rsidRPr="00D14478" w:rsidRDefault="005922CE" w:rsidP="00804A18">
            <w:pPr>
              <w:spacing w:line="280" w:lineRule="exact"/>
              <w:ind w:firstLineChars="200" w:firstLine="361"/>
              <w:rPr>
                <w:b/>
                <w:sz w:val="18"/>
                <w:szCs w:val="18"/>
              </w:rPr>
            </w:pPr>
            <w:r w:rsidRPr="00D14478">
              <w:rPr>
                <w:b/>
                <w:sz w:val="18"/>
                <w:szCs w:val="18"/>
              </w:rPr>
              <w:t>1.</w:t>
            </w:r>
            <w:r w:rsidRPr="00D14478">
              <w:rPr>
                <w:b/>
                <w:sz w:val="18"/>
                <w:szCs w:val="18"/>
              </w:rPr>
              <w:t>考生在考试前</w:t>
            </w:r>
            <w:r w:rsidRPr="00D14478">
              <w:rPr>
                <w:b/>
                <w:sz w:val="18"/>
                <w:szCs w:val="18"/>
              </w:rPr>
              <w:t>14</w:t>
            </w:r>
            <w:r w:rsidRPr="00D14478">
              <w:rPr>
                <w:b/>
                <w:sz w:val="18"/>
                <w:szCs w:val="18"/>
              </w:rPr>
              <w:t>天起进行自我健康监测，自行测量体温并记录健康状况监测。</w:t>
            </w:r>
          </w:p>
          <w:p w14:paraId="456B1B25" w14:textId="77777777" w:rsidR="005922CE" w:rsidRPr="00D14478" w:rsidRDefault="005922CE" w:rsidP="00804A18">
            <w:pPr>
              <w:spacing w:line="280" w:lineRule="exact"/>
              <w:ind w:firstLineChars="200" w:firstLine="361"/>
              <w:rPr>
                <w:b/>
                <w:sz w:val="18"/>
                <w:szCs w:val="18"/>
              </w:rPr>
            </w:pPr>
            <w:r w:rsidRPr="00D14478">
              <w:rPr>
                <w:b/>
                <w:sz w:val="18"/>
                <w:szCs w:val="18"/>
              </w:rPr>
              <w:t>2.</w:t>
            </w:r>
            <w:r w:rsidRPr="00D14478">
              <w:rPr>
                <w:b/>
                <w:sz w:val="18"/>
                <w:szCs w:val="18"/>
              </w:rPr>
              <w:t>如考生为新冠肺炎确诊病例、无症状感染者、疑似患者、确诊病例密切接触者，不能排除感染可能的发热患者，不得参加本次面试。</w:t>
            </w:r>
          </w:p>
          <w:p w14:paraId="38FD442A" w14:textId="77777777" w:rsidR="005922CE" w:rsidRPr="00D14478" w:rsidRDefault="005922CE" w:rsidP="00804A18">
            <w:pPr>
              <w:spacing w:line="280" w:lineRule="exact"/>
              <w:ind w:firstLineChars="200" w:firstLine="361"/>
              <w:rPr>
                <w:b/>
                <w:sz w:val="18"/>
                <w:szCs w:val="18"/>
              </w:rPr>
            </w:pPr>
            <w:r w:rsidRPr="00D14478">
              <w:rPr>
                <w:b/>
                <w:sz w:val="18"/>
                <w:szCs w:val="18"/>
              </w:rPr>
              <w:t>3.</w:t>
            </w:r>
            <w:r w:rsidRPr="00D14478">
              <w:rPr>
                <w:b/>
                <w:sz w:val="18"/>
                <w:szCs w:val="18"/>
              </w:rPr>
              <w:t>考前</w:t>
            </w:r>
            <w:r w:rsidRPr="00D14478">
              <w:rPr>
                <w:b/>
                <w:sz w:val="18"/>
                <w:szCs w:val="18"/>
              </w:rPr>
              <w:t>28</w:t>
            </w:r>
            <w:r w:rsidRPr="00D14478">
              <w:rPr>
                <w:b/>
                <w:sz w:val="18"/>
                <w:szCs w:val="18"/>
              </w:rPr>
              <w:t>天内有国（境）外活动轨迹的考生，考前</w:t>
            </w:r>
            <w:r w:rsidRPr="00D14478">
              <w:rPr>
                <w:b/>
                <w:sz w:val="18"/>
                <w:szCs w:val="18"/>
              </w:rPr>
              <w:t>14</w:t>
            </w:r>
            <w:r w:rsidRPr="00D14478">
              <w:rPr>
                <w:b/>
                <w:sz w:val="18"/>
                <w:szCs w:val="18"/>
              </w:rPr>
              <w:t>天内来自或途径国内疫情非低风险地区的考生，或考前</w:t>
            </w:r>
            <w:r w:rsidRPr="00D14478">
              <w:rPr>
                <w:b/>
                <w:sz w:val="18"/>
                <w:szCs w:val="18"/>
              </w:rPr>
              <w:t>14</w:t>
            </w:r>
            <w:r w:rsidRPr="00D14478">
              <w:rPr>
                <w:b/>
                <w:sz w:val="18"/>
                <w:szCs w:val="18"/>
              </w:rPr>
              <w:t>天工作（实习）岗位属于医疗机构医务人员、公共场所服务人员、口岸检疫排查人员、公共交通驾驶员、铁路航空乘务人员的考生，考试时须提供由专业医疗机构提供的有效健康证明方能参加考试。</w:t>
            </w:r>
          </w:p>
          <w:p w14:paraId="672CE469" w14:textId="77777777" w:rsidR="005922CE" w:rsidRPr="00D14478" w:rsidRDefault="005922CE" w:rsidP="00804A18">
            <w:pPr>
              <w:spacing w:line="280" w:lineRule="exact"/>
              <w:ind w:firstLineChars="200" w:firstLine="361"/>
              <w:rPr>
                <w:b/>
                <w:sz w:val="18"/>
                <w:szCs w:val="18"/>
              </w:rPr>
            </w:pPr>
            <w:r w:rsidRPr="00D14478">
              <w:rPr>
                <w:b/>
                <w:sz w:val="18"/>
                <w:szCs w:val="18"/>
              </w:rPr>
              <w:t>4</w:t>
            </w:r>
            <w:r>
              <w:rPr>
                <w:rFonts w:hint="eastAsia"/>
                <w:b/>
                <w:sz w:val="18"/>
                <w:szCs w:val="18"/>
              </w:rPr>
              <w:t>.</w:t>
            </w:r>
            <w:r w:rsidRPr="00D14478">
              <w:rPr>
                <w:b/>
                <w:sz w:val="18"/>
                <w:szCs w:val="18"/>
              </w:rPr>
              <w:t>考前</w:t>
            </w:r>
            <w:r w:rsidRPr="00D14478">
              <w:rPr>
                <w:b/>
                <w:sz w:val="18"/>
                <w:szCs w:val="18"/>
              </w:rPr>
              <w:t>14</w:t>
            </w:r>
            <w:r w:rsidRPr="00D14478">
              <w:rPr>
                <w:b/>
                <w:sz w:val="18"/>
                <w:szCs w:val="18"/>
              </w:rPr>
              <w:t>天内考生如有发热、咳嗽、咽痛、呼吸困难、呕吐、腹泻等症状，或出现体温</w:t>
            </w:r>
            <w:r w:rsidRPr="00D14478">
              <w:rPr>
                <w:b/>
                <w:sz w:val="18"/>
                <w:szCs w:val="18"/>
              </w:rPr>
              <w:t>≥37.3</w:t>
            </w:r>
            <w:r w:rsidRPr="00D14478">
              <w:rPr>
                <w:rFonts w:ascii="宋体" w:hAnsi="宋体" w:cs="宋体" w:hint="eastAsia"/>
                <w:b/>
                <w:sz w:val="18"/>
                <w:szCs w:val="18"/>
              </w:rPr>
              <w:t>℃</w:t>
            </w:r>
            <w:r w:rsidRPr="00D14478">
              <w:rPr>
                <w:b/>
                <w:sz w:val="18"/>
                <w:szCs w:val="18"/>
              </w:rPr>
              <w:t>症状，应按规定及时就医，考试时须提供由专业医疗机构提供的有效健康证明方能参加考试。</w:t>
            </w:r>
          </w:p>
          <w:p w14:paraId="4043723A" w14:textId="77777777" w:rsidR="005922CE" w:rsidRPr="00D14478" w:rsidRDefault="005922CE" w:rsidP="00804A18">
            <w:pPr>
              <w:spacing w:line="280" w:lineRule="exact"/>
              <w:ind w:firstLineChars="200" w:firstLine="360"/>
              <w:rPr>
                <w:sz w:val="18"/>
                <w:szCs w:val="18"/>
              </w:rPr>
            </w:pPr>
            <w:r w:rsidRPr="00D14478">
              <w:rPr>
                <w:sz w:val="18"/>
                <w:szCs w:val="18"/>
              </w:rPr>
              <w:t>我已认真阅读并了解</w:t>
            </w:r>
            <w:r w:rsidRPr="00D14478">
              <w:rPr>
                <w:sz w:val="18"/>
                <w:szCs w:val="18"/>
              </w:rPr>
              <w:t>2020</w:t>
            </w:r>
            <w:r w:rsidRPr="00D14478">
              <w:rPr>
                <w:sz w:val="18"/>
                <w:szCs w:val="18"/>
              </w:rPr>
              <w:t>年下半年中小学教师资格考试（面试）疫情防控要求，并且在考前</w:t>
            </w:r>
            <w:r w:rsidRPr="00D14478">
              <w:rPr>
                <w:sz w:val="18"/>
                <w:szCs w:val="18"/>
              </w:rPr>
              <w:t>14</w:t>
            </w:r>
            <w:r w:rsidRPr="00D14478">
              <w:rPr>
                <w:sz w:val="18"/>
                <w:szCs w:val="18"/>
              </w:rPr>
              <w:t>天内按要求测量体温。经本人认真考虑，郑重承诺以下事项：</w:t>
            </w:r>
          </w:p>
          <w:p w14:paraId="7681EBFD" w14:textId="77777777" w:rsidR="005922CE" w:rsidRPr="00D14478" w:rsidRDefault="005922CE" w:rsidP="00804A18">
            <w:pPr>
              <w:widowControl/>
              <w:tabs>
                <w:tab w:val="center" w:pos="4153"/>
                <w:tab w:val="right" w:pos="8306"/>
              </w:tabs>
              <w:spacing w:line="280" w:lineRule="exact"/>
              <w:ind w:firstLineChars="200" w:firstLine="360"/>
              <w:rPr>
                <w:sz w:val="18"/>
                <w:szCs w:val="18"/>
              </w:rPr>
            </w:pPr>
            <w:r w:rsidRPr="00D14478">
              <w:rPr>
                <w:sz w:val="18"/>
                <w:szCs w:val="18"/>
              </w:rPr>
              <w:t>1.</w:t>
            </w:r>
            <w:r w:rsidRPr="00D14478">
              <w:rPr>
                <w:sz w:val="18"/>
                <w:szCs w:val="18"/>
              </w:rPr>
              <w:t>本人体温记录表中所记录的考前</w:t>
            </w:r>
            <w:r w:rsidRPr="00D14478">
              <w:rPr>
                <w:sz w:val="18"/>
                <w:szCs w:val="18"/>
              </w:rPr>
              <w:t>14</w:t>
            </w:r>
            <w:r w:rsidRPr="00D14478">
              <w:rPr>
                <w:sz w:val="18"/>
                <w:szCs w:val="18"/>
              </w:rPr>
              <w:t>天内的体温均属实。</w:t>
            </w:r>
          </w:p>
          <w:p w14:paraId="71474FB4" w14:textId="77777777" w:rsidR="005922CE" w:rsidRPr="00D14478" w:rsidRDefault="005922CE" w:rsidP="00804A18">
            <w:pPr>
              <w:widowControl/>
              <w:tabs>
                <w:tab w:val="center" w:pos="4153"/>
                <w:tab w:val="right" w:pos="8306"/>
              </w:tabs>
              <w:spacing w:line="280" w:lineRule="exact"/>
              <w:ind w:firstLineChars="200" w:firstLine="360"/>
              <w:rPr>
                <w:sz w:val="18"/>
                <w:szCs w:val="18"/>
              </w:rPr>
            </w:pPr>
            <w:r w:rsidRPr="00D14478">
              <w:rPr>
                <w:sz w:val="18"/>
                <w:szCs w:val="18"/>
              </w:rPr>
              <w:t>2.</w:t>
            </w:r>
            <w:r w:rsidRPr="00D14478">
              <w:rPr>
                <w:sz w:val="18"/>
                <w:szCs w:val="18"/>
              </w:rPr>
              <w:t>本人充分理解并遵守面试期间考点各项防疫安全要求。</w:t>
            </w:r>
          </w:p>
          <w:p w14:paraId="57C9A3E6" w14:textId="77777777" w:rsidR="005922CE" w:rsidRPr="00D14478" w:rsidRDefault="005922CE" w:rsidP="00804A18">
            <w:pPr>
              <w:widowControl/>
              <w:tabs>
                <w:tab w:val="center" w:pos="4153"/>
                <w:tab w:val="right" w:pos="8306"/>
              </w:tabs>
              <w:spacing w:line="280" w:lineRule="exact"/>
              <w:ind w:firstLineChars="200" w:firstLine="360"/>
              <w:rPr>
                <w:sz w:val="18"/>
                <w:szCs w:val="18"/>
              </w:rPr>
            </w:pPr>
            <w:r w:rsidRPr="00D14478">
              <w:rPr>
                <w:sz w:val="18"/>
                <w:szCs w:val="18"/>
              </w:rPr>
              <w:t>3.</w:t>
            </w:r>
            <w:r w:rsidRPr="00D14478">
              <w:rPr>
                <w:sz w:val="18"/>
                <w:szCs w:val="18"/>
              </w:rPr>
              <w:t>本人面试当天自行做好防护工作，提前抵达考点。</w:t>
            </w:r>
          </w:p>
          <w:p w14:paraId="6DA1A3F7" w14:textId="77777777" w:rsidR="005922CE" w:rsidRPr="00D14478" w:rsidRDefault="005922CE" w:rsidP="00804A18">
            <w:pPr>
              <w:widowControl/>
              <w:tabs>
                <w:tab w:val="center" w:pos="4153"/>
                <w:tab w:val="right" w:pos="8306"/>
              </w:tabs>
              <w:spacing w:line="280" w:lineRule="exact"/>
              <w:ind w:firstLineChars="200" w:firstLine="360"/>
              <w:rPr>
                <w:sz w:val="18"/>
                <w:szCs w:val="18"/>
              </w:rPr>
            </w:pPr>
            <w:r w:rsidRPr="00D14478">
              <w:rPr>
                <w:sz w:val="18"/>
                <w:szCs w:val="18"/>
              </w:rPr>
              <w:t>4.</w:t>
            </w:r>
            <w:r w:rsidRPr="00D14478">
              <w:rPr>
                <w:sz w:val="18"/>
                <w:szCs w:val="18"/>
              </w:rPr>
              <w:t>在考试期间将自觉维护考试秩序，与其他考生保持安全距离，服从现场工作人员安排，考试结束后按规定有序离场。</w:t>
            </w:r>
          </w:p>
          <w:p w14:paraId="6D1C2CC5" w14:textId="77777777" w:rsidR="005922CE" w:rsidRPr="00D14478" w:rsidRDefault="005922CE" w:rsidP="00804A18">
            <w:pPr>
              <w:widowControl/>
              <w:tabs>
                <w:tab w:val="center" w:pos="4153"/>
                <w:tab w:val="right" w:pos="8306"/>
              </w:tabs>
              <w:spacing w:line="280" w:lineRule="exact"/>
              <w:ind w:firstLineChars="200" w:firstLine="360"/>
              <w:rPr>
                <w:sz w:val="18"/>
                <w:szCs w:val="18"/>
              </w:rPr>
            </w:pPr>
            <w:r w:rsidRPr="00D14478">
              <w:rPr>
                <w:sz w:val="18"/>
                <w:szCs w:val="18"/>
              </w:rPr>
              <w:t>5.</w:t>
            </w:r>
            <w:r w:rsidRPr="00D14478">
              <w:rPr>
                <w:sz w:val="18"/>
                <w:szCs w:val="18"/>
              </w:rPr>
              <w:t>本人在进入考点时体温低于</w:t>
            </w:r>
            <w:r w:rsidRPr="00D14478">
              <w:rPr>
                <w:sz w:val="18"/>
                <w:szCs w:val="18"/>
              </w:rPr>
              <w:t>37.3</w:t>
            </w:r>
            <w:r w:rsidRPr="00D14478">
              <w:rPr>
                <w:rFonts w:ascii="宋体" w:hAnsi="宋体" w:cs="宋体" w:hint="eastAsia"/>
                <w:sz w:val="18"/>
                <w:szCs w:val="18"/>
              </w:rPr>
              <w:t>℃</w:t>
            </w:r>
            <w:r w:rsidRPr="00D14478">
              <w:rPr>
                <w:sz w:val="18"/>
                <w:szCs w:val="18"/>
              </w:rPr>
              <w:t>，目前身体健康。考前</w:t>
            </w:r>
            <w:r w:rsidRPr="00D14478">
              <w:rPr>
                <w:sz w:val="18"/>
                <w:szCs w:val="18"/>
              </w:rPr>
              <w:t>14</w:t>
            </w:r>
            <w:r w:rsidRPr="00D14478">
              <w:rPr>
                <w:sz w:val="18"/>
                <w:szCs w:val="18"/>
              </w:rPr>
              <w:t>天内，本人及家庭成员（含同住人员）没有出现过发烧、咳嗽、胸闷等与新型冠状病毒感染有关的症状。</w:t>
            </w:r>
          </w:p>
          <w:p w14:paraId="6CEE6D16" w14:textId="77777777" w:rsidR="005922CE" w:rsidRPr="00D14478" w:rsidRDefault="005922CE" w:rsidP="00804A18">
            <w:pPr>
              <w:widowControl/>
              <w:tabs>
                <w:tab w:val="center" w:pos="4153"/>
                <w:tab w:val="right" w:pos="8306"/>
              </w:tabs>
              <w:spacing w:line="280" w:lineRule="exact"/>
              <w:ind w:firstLineChars="200" w:firstLine="360"/>
              <w:rPr>
                <w:sz w:val="18"/>
                <w:szCs w:val="18"/>
              </w:rPr>
            </w:pPr>
            <w:r w:rsidRPr="00D14478">
              <w:rPr>
                <w:sz w:val="18"/>
                <w:szCs w:val="18"/>
              </w:rPr>
              <w:t>6.</w:t>
            </w:r>
            <w:r w:rsidRPr="00D14478">
              <w:rPr>
                <w:sz w:val="18"/>
                <w:szCs w:val="18"/>
              </w:rPr>
              <w:t>考前</w:t>
            </w:r>
            <w:r w:rsidRPr="00D14478">
              <w:rPr>
                <w:sz w:val="18"/>
                <w:szCs w:val="18"/>
              </w:rPr>
              <w:t>14</w:t>
            </w:r>
            <w:r w:rsidRPr="00D14478">
              <w:rPr>
                <w:sz w:val="18"/>
                <w:szCs w:val="18"/>
              </w:rPr>
              <w:t>天内，本人及家庭成员（含同住人员）没有接触过新冠肺炎病例、疑似病例、已知无症状感染者，没有接触过有发热或呼吸道症状患者，没有被留验站集中隔离观察或留观后已解除医学观察。</w:t>
            </w:r>
          </w:p>
          <w:p w14:paraId="11DBD803" w14:textId="77777777" w:rsidR="005922CE" w:rsidRPr="00D14478" w:rsidRDefault="005922CE" w:rsidP="00804A18">
            <w:pPr>
              <w:widowControl/>
              <w:tabs>
                <w:tab w:val="center" w:pos="4153"/>
                <w:tab w:val="right" w:pos="8306"/>
              </w:tabs>
              <w:spacing w:line="280" w:lineRule="exact"/>
              <w:ind w:firstLineChars="200" w:firstLine="360"/>
              <w:rPr>
                <w:sz w:val="18"/>
                <w:szCs w:val="18"/>
              </w:rPr>
            </w:pPr>
            <w:r w:rsidRPr="00D14478">
              <w:rPr>
                <w:sz w:val="18"/>
                <w:szCs w:val="18"/>
              </w:rPr>
              <w:t>7.</w:t>
            </w:r>
            <w:r w:rsidRPr="00D14478">
              <w:rPr>
                <w:sz w:val="18"/>
                <w:szCs w:val="18"/>
              </w:rPr>
              <w:t>凡不实承诺、</w:t>
            </w:r>
            <w:proofErr w:type="gramStart"/>
            <w:r w:rsidRPr="00D14478">
              <w:rPr>
                <w:sz w:val="18"/>
                <w:szCs w:val="18"/>
              </w:rPr>
              <w:t>不</w:t>
            </w:r>
            <w:proofErr w:type="gramEnd"/>
            <w:r w:rsidRPr="00D14478">
              <w:rPr>
                <w:sz w:val="18"/>
                <w:szCs w:val="18"/>
              </w:rPr>
              <w:t>如实填报健康信息或隐瞒病情、病史、旅行史、接触史、逃避防疫措施，造成严重后果，本人自愿承担相应的法律责任并接受处理。</w:t>
            </w:r>
          </w:p>
        </w:tc>
      </w:tr>
      <w:tr w:rsidR="005922CE" w:rsidRPr="00D14478" w14:paraId="648D0BC7" w14:textId="77777777" w:rsidTr="00804A18">
        <w:tc>
          <w:tcPr>
            <w:tcW w:w="8522" w:type="dxa"/>
            <w:gridSpan w:val="4"/>
            <w:shd w:val="clear" w:color="auto" w:fill="auto"/>
            <w:vAlign w:val="center"/>
          </w:tcPr>
          <w:p w14:paraId="5D997E3E" w14:textId="77777777" w:rsidR="005922CE" w:rsidRPr="00D14478" w:rsidRDefault="005922CE" w:rsidP="00804A18"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sz w:val="22"/>
                <w:szCs w:val="22"/>
              </w:rPr>
            </w:pPr>
            <w:r w:rsidRPr="00D14478">
              <w:rPr>
                <w:sz w:val="22"/>
                <w:szCs w:val="22"/>
              </w:rPr>
              <w:t>体温记录（考前</w:t>
            </w:r>
            <w:r w:rsidRPr="00D14478">
              <w:rPr>
                <w:sz w:val="22"/>
                <w:szCs w:val="22"/>
              </w:rPr>
              <w:t>14</w:t>
            </w:r>
            <w:r w:rsidRPr="00D14478">
              <w:rPr>
                <w:sz w:val="22"/>
                <w:szCs w:val="22"/>
              </w:rPr>
              <w:t>天起）</w:t>
            </w:r>
          </w:p>
        </w:tc>
      </w:tr>
      <w:tr w:rsidR="005922CE" w:rsidRPr="00D14478" w14:paraId="7A4BC95F" w14:textId="77777777" w:rsidTr="00804A18">
        <w:tc>
          <w:tcPr>
            <w:tcW w:w="2130" w:type="dxa"/>
            <w:shd w:val="clear" w:color="auto" w:fill="auto"/>
            <w:vAlign w:val="center"/>
          </w:tcPr>
          <w:p w14:paraId="1209C9C8" w14:textId="77777777" w:rsidR="005922CE" w:rsidRPr="00D14478" w:rsidRDefault="005922CE" w:rsidP="00804A18"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sz w:val="22"/>
                <w:szCs w:val="22"/>
              </w:rPr>
            </w:pPr>
            <w:r w:rsidRPr="00D14478">
              <w:rPr>
                <w:sz w:val="22"/>
                <w:szCs w:val="22"/>
              </w:rPr>
              <w:t>12</w:t>
            </w:r>
            <w:r w:rsidRPr="00D14478">
              <w:rPr>
                <w:sz w:val="22"/>
                <w:szCs w:val="22"/>
              </w:rPr>
              <w:t>月</w:t>
            </w:r>
            <w:r w:rsidRPr="00D14478">
              <w:rPr>
                <w:sz w:val="22"/>
                <w:szCs w:val="22"/>
              </w:rPr>
              <w:t>26</w:t>
            </w:r>
            <w:r w:rsidRPr="00D14478">
              <w:rPr>
                <w:sz w:val="22"/>
                <w:szCs w:val="22"/>
              </w:rPr>
              <w:t>日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1C8EB422" w14:textId="77777777" w:rsidR="005922CE" w:rsidRPr="00D14478" w:rsidRDefault="005922CE" w:rsidP="00804A18"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29A131DA" w14:textId="77777777" w:rsidR="005922CE" w:rsidRPr="00D14478" w:rsidRDefault="005922CE" w:rsidP="00804A18"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sz w:val="22"/>
                <w:szCs w:val="22"/>
              </w:rPr>
            </w:pPr>
            <w:r w:rsidRPr="00D14478">
              <w:rPr>
                <w:sz w:val="22"/>
                <w:szCs w:val="22"/>
              </w:rPr>
              <w:t>1</w:t>
            </w:r>
            <w:r w:rsidRPr="00D14478">
              <w:rPr>
                <w:sz w:val="22"/>
                <w:szCs w:val="22"/>
              </w:rPr>
              <w:t>月</w:t>
            </w:r>
            <w:r w:rsidRPr="00D14478">
              <w:rPr>
                <w:sz w:val="22"/>
                <w:szCs w:val="22"/>
              </w:rPr>
              <w:t>2</w:t>
            </w:r>
            <w:r w:rsidRPr="00D14478">
              <w:rPr>
                <w:sz w:val="22"/>
                <w:szCs w:val="22"/>
              </w:rPr>
              <w:t>日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28024633" w14:textId="77777777" w:rsidR="005922CE" w:rsidRPr="00D14478" w:rsidRDefault="005922CE" w:rsidP="00804A18"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 w:rsidR="005922CE" w:rsidRPr="00D14478" w14:paraId="4DE4D2AA" w14:textId="77777777" w:rsidTr="00804A18">
        <w:tc>
          <w:tcPr>
            <w:tcW w:w="2130" w:type="dxa"/>
            <w:shd w:val="clear" w:color="auto" w:fill="auto"/>
            <w:vAlign w:val="center"/>
          </w:tcPr>
          <w:p w14:paraId="48794037" w14:textId="77777777" w:rsidR="005922CE" w:rsidRPr="00D14478" w:rsidRDefault="005922CE" w:rsidP="00804A18"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sz w:val="22"/>
                <w:szCs w:val="22"/>
              </w:rPr>
            </w:pPr>
            <w:r w:rsidRPr="00D14478">
              <w:rPr>
                <w:sz w:val="22"/>
                <w:szCs w:val="22"/>
              </w:rPr>
              <w:t>12</w:t>
            </w:r>
            <w:r w:rsidRPr="00D14478">
              <w:rPr>
                <w:sz w:val="22"/>
                <w:szCs w:val="22"/>
              </w:rPr>
              <w:t>月</w:t>
            </w:r>
            <w:r w:rsidRPr="00D14478">
              <w:rPr>
                <w:sz w:val="22"/>
                <w:szCs w:val="22"/>
              </w:rPr>
              <w:t>27</w:t>
            </w:r>
            <w:r w:rsidRPr="00D14478">
              <w:rPr>
                <w:sz w:val="22"/>
                <w:szCs w:val="22"/>
              </w:rPr>
              <w:t>日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6EA15DD0" w14:textId="77777777" w:rsidR="005922CE" w:rsidRPr="00D14478" w:rsidRDefault="005922CE" w:rsidP="00804A18"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3F98DA9D" w14:textId="77777777" w:rsidR="005922CE" w:rsidRPr="00D14478" w:rsidRDefault="005922CE" w:rsidP="00804A18"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sz w:val="22"/>
                <w:szCs w:val="22"/>
              </w:rPr>
            </w:pPr>
            <w:r w:rsidRPr="00D14478">
              <w:rPr>
                <w:sz w:val="22"/>
                <w:szCs w:val="22"/>
              </w:rPr>
              <w:t>1</w:t>
            </w:r>
            <w:r w:rsidRPr="00D14478">
              <w:rPr>
                <w:sz w:val="22"/>
                <w:szCs w:val="22"/>
              </w:rPr>
              <w:t>月</w:t>
            </w:r>
            <w:r w:rsidRPr="00D14478">
              <w:rPr>
                <w:sz w:val="22"/>
                <w:szCs w:val="22"/>
              </w:rPr>
              <w:t>3</w:t>
            </w:r>
            <w:r w:rsidRPr="00D14478">
              <w:rPr>
                <w:sz w:val="22"/>
                <w:szCs w:val="22"/>
              </w:rPr>
              <w:t>日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6607A228" w14:textId="77777777" w:rsidR="005922CE" w:rsidRPr="00D14478" w:rsidRDefault="005922CE" w:rsidP="00804A18"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 w:rsidR="005922CE" w:rsidRPr="00D14478" w14:paraId="2CD25F81" w14:textId="77777777" w:rsidTr="00804A18">
        <w:trPr>
          <w:trHeight w:val="70"/>
        </w:trPr>
        <w:tc>
          <w:tcPr>
            <w:tcW w:w="2130" w:type="dxa"/>
            <w:shd w:val="clear" w:color="auto" w:fill="auto"/>
            <w:vAlign w:val="center"/>
          </w:tcPr>
          <w:p w14:paraId="5E72A071" w14:textId="77777777" w:rsidR="005922CE" w:rsidRPr="00D14478" w:rsidRDefault="005922CE" w:rsidP="00804A18"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sz w:val="22"/>
                <w:szCs w:val="22"/>
              </w:rPr>
            </w:pPr>
            <w:r w:rsidRPr="00D14478">
              <w:rPr>
                <w:sz w:val="22"/>
                <w:szCs w:val="22"/>
              </w:rPr>
              <w:t>12</w:t>
            </w:r>
            <w:r w:rsidRPr="00D14478">
              <w:rPr>
                <w:sz w:val="22"/>
                <w:szCs w:val="22"/>
              </w:rPr>
              <w:t>月</w:t>
            </w:r>
            <w:r w:rsidRPr="00D14478">
              <w:rPr>
                <w:sz w:val="22"/>
                <w:szCs w:val="22"/>
              </w:rPr>
              <w:t>28</w:t>
            </w:r>
            <w:r w:rsidRPr="00D14478">
              <w:rPr>
                <w:sz w:val="22"/>
                <w:szCs w:val="22"/>
              </w:rPr>
              <w:t>日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6E820356" w14:textId="77777777" w:rsidR="005922CE" w:rsidRPr="00D14478" w:rsidRDefault="005922CE" w:rsidP="00804A18"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0CC6F6DA" w14:textId="77777777" w:rsidR="005922CE" w:rsidRPr="00D14478" w:rsidRDefault="005922CE" w:rsidP="00804A18"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sz w:val="22"/>
                <w:szCs w:val="22"/>
              </w:rPr>
            </w:pPr>
            <w:r w:rsidRPr="00D14478">
              <w:rPr>
                <w:sz w:val="22"/>
                <w:szCs w:val="22"/>
              </w:rPr>
              <w:t>1</w:t>
            </w:r>
            <w:r w:rsidRPr="00D14478">
              <w:rPr>
                <w:sz w:val="22"/>
                <w:szCs w:val="22"/>
              </w:rPr>
              <w:t>月</w:t>
            </w:r>
            <w:r w:rsidRPr="00D14478">
              <w:rPr>
                <w:sz w:val="22"/>
                <w:szCs w:val="22"/>
              </w:rPr>
              <w:t>4</w:t>
            </w:r>
            <w:r w:rsidRPr="00D14478">
              <w:rPr>
                <w:sz w:val="22"/>
                <w:szCs w:val="22"/>
              </w:rPr>
              <w:t>日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47F8BF5E" w14:textId="77777777" w:rsidR="005922CE" w:rsidRPr="00D14478" w:rsidRDefault="005922CE" w:rsidP="00804A18"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 w:rsidR="005922CE" w:rsidRPr="00D14478" w14:paraId="30B03AC1" w14:textId="77777777" w:rsidTr="00804A18">
        <w:tc>
          <w:tcPr>
            <w:tcW w:w="2130" w:type="dxa"/>
            <w:shd w:val="clear" w:color="auto" w:fill="auto"/>
            <w:vAlign w:val="center"/>
          </w:tcPr>
          <w:p w14:paraId="1DA68FFD" w14:textId="77777777" w:rsidR="005922CE" w:rsidRPr="00D14478" w:rsidRDefault="005922CE" w:rsidP="00804A18"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sz w:val="22"/>
                <w:szCs w:val="22"/>
              </w:rPr>
            </w:pPr>
            <w:r w:rsidRPr="00D14478">
              <w:rPr>
                <w:sz w:val="22"/>
                <w:szCs w:val="22"/>
              </w:rPr>
              <w:t>12</w:t>
            </w:r>
            <w:r w:rsidRPr="00D14478">
              <w:rPr>
                <w:sz w:val="22"/>
                <w:szCs w:val="22"/>
              </w:rPr>
              <w:t>月</w:t>
            </w:r>
            <w:r w:rsidRPr="00D14478">
              <w:rPr>
                <w:sz w:val="22"/>
                <w:szCs w:val="22"/>
              </w:rPr>
              <w:t>29</w:t>
            </w:r>
            <w:r w:rsidRPr="00D14478">
              <w:rPr>
                <w:sz w:val="22"/>
                <w:szCs w:val="22"/>
              </w:rPr>
              <w:t>日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19EE9243" w14:textId="77777777" w:rsidR="005922CE" w:rsidRPr="00D14478" w:rsidRDefault="005922CE" w:rsidP="00804A18"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706DD467" w14:textId="77777777" w:rsidR="005922CE" w:rsidRPr="00D14478" w:rsidRDefault="005922CE" w:rsidP="00804A18"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sz w:val="22"/>
                <w:szCs w:val="22"/>
              </w:rPr>
            </w:pPr>
            <w:r w:rsidRPr="00D14478">
              <w:rPr>
                <w:sz w:val="22"/>
                <w:szCs w:val="22"/>
              </w:rPr>
              <w:t>1</w:t>
            </w:r>
            <w:r w:rsidRPr="00D14478">
              <w:rPr>
                <w:sz w:val="22"/>
                <w:szCs w:val="22"/>
              </w:rPr>
              <w:t>月</w:t>
            </w:r>
            <w:r w:rsidRPr="00D14478">
              <w:rPr>
                <w:sz w:val="22"/>
                <w:szCs w:val="22"/>
              </w:rPr>
              <w:t>5</w:t>
            </w:r>
            <w:r w:rsidRPr="00D14478">
              <w:rPr>
                <w:sz w:val="22"/>
                <w:szCs w:val="22"/>
              </w:rPr>
              <w:t>日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407A58DF" w14:textId="77777777" w:rsidR="005922CE" w:rsidRPr="00D14478" w:rsidRDefault="005922CE" w:rsidP="00804A18"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 w:rsidR="005922CE" w:rsidRPr="00D14478" w14:paraId="16777B57" w14:textId="77777777" w:rsidTr="00804A18">
        <w:tc>
          <w:tcPr>
            <w:tcW w:w="2130" w:type="dxa"/>
            <w:shd w:val="clear" w:color="auto" w:fill="auto"/>
            <w:vAlign w:val="center"/>
          </w:tcPr>
          <w:p w14:paraId="73CACC7C" w14:textId="77777777" w:rsidR="005922CE" w:rsidRPr="00D14478" w:rsidRDefault="005922CE" w:rsidP="00804A18"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sz w:val="22"/>
                <w:szCs w:val="22"/>
              </w:rPr>
            </w:pPr>
            <w:r w:rsidRPr="00D14478">
              <w:rPr>
                <w:sz w:val="22"/>
                <w:szCs w:val="22"/>
              </w:rPr>
              <w:t>12</w:t>
            </w:r>
            <w:r w:rsidRPr="00D14478">
              <w:rPr>
                <w:sz w:val="22"/>
                <w:szCs w:val="22"/>
              </w:rPr>
              <w:t>月</w:t>
            </w:r>
            <w:r w:rsidRPr="00D14478">
              <w:rPr>
                <w:sz w:val="22"/>
                <w:szCs w:val="22"/>
              </w:rPr>
              <w:t>30</w:t>
            </w:r>
            <w:r w:rsidRPr="00D14478">
              <w:rPr>
                <w:sz w:val="22"/>
                <w:szCs w:val="22"/>
              </w:rPr>
              <w:t>日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4613B119" w14:textId="77777777" w:rsidR="005922CE" w:rsidRPr="00D14478" w:rsidRDefault="005922CE" w:rsidP="00804A18"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7C7DF641" w14:textId="77777777" w:rsidR="005922CE" w:rsidRPr="00D14478" w:rsidRDefault="005922CE" w:rsidP="00804A18"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sz w:val="22"/>
                <w:szCs w:val="22"/>
              </w:rPr>
            </w:pPr>
            <w:r w:rsidRPr="00D14478">
              <w:rPr>
                <w:sz w:val="22"/>
                <w:szCs w:val="22"/>
              </w:rPr>
              <w:t>1</w:t>
            </w:r>
            <w:r w:rsidRPr="00D14478">
              <w:rPr>
                <w:sz w:val="22"/>
                <w:szCs w:val="22"/>
              </w:rPr>
              <w:t>月</w:t>
            </w:r>
            <w:r w:rsidRPr="00D14478">
              <w:rPr>
                <w:sz w:val="22"/>
                <w:szCs w:val="22"/>
              </w:rPr>
              <w:t>6</w:t>
            </w:r>
            <w:r w:rsidRPr="00D14478">
              <w:rPr>
                <w:sz w:val="22"/>
                <w:szCs w:val="22"/>
              </w:rPr>
              <w:t>日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075D0438" w14:textId="77777777" w:rsidR="005922CE" w:rsidRPr="00D14478" w:rsidRDefault="005922CE" w:rsidP="00804A18"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 w:rsidR="005922CE" w:rsidRPr="00D14478" w14:paraId="1948EB38" w14:textId="77777777" w:rsidTr="00804A18">
        <w:tc>
          <w:tcPr>
            <w:tcW w:w="2130" w:type="dxa"/>
            <w:shd w:val="clear" w:color="auto" w:fill="auto"/>
            <w:vAlign w:val="center"/>
          </w:tcPr>
          <w:p w14:paraId="00C3656B" w14:textId="77777777" w:rsidR="005922CE" w:rsidRPr="00D14478" w:rsidRDefault="005922CE" w:rsidP="00804A18"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sz w:val="22"/>
                <w:szCs w:val="22"/>
              </w:rPr>
            </w:pPr>
            <w:r w:rsidRPr="00D14478">
              <w:rPr>
                <w:sz w:val="22"/>
                <w:szCs w:val="22"/>
              </w:rPr>
              <w:t>12</w:t>
            </w:r>
            <w:r w:rsidRPr="00D14478">
              <w:rPr>
                <w:sz w:val="22"/>
                <w:szCs w:val="22"/>
              </w:rPr>
              <w:t>月</w:t>
            </w:r>
            <w:r w:rsidRPr="00D14478">
              <w:rPr>
                <w:sz w:val="22"/>
                <w:szCs w:val="22"/>
              </w:rPr>
              <w:t>31</w:t>
            </w:r>
            <w:r w:rsidRPr="00D14478">
              <w:rPr>
                <w:sz w:val="22"/>
                <w:szCs w:val="22"/>
              </w:rPr>
              <w:t>日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63165ECF" w14:textId="77777777" w:rsidR="005922CE" w:rsidRPr="00D14478" w:rsidRDefault="005922CE" w:rsidP="00804A18"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6C401A18" w14:textId="77777777" w:rsidR="005922CE" w:rsidRPr="00D14478" w:rsidRDefault="005922CE" w:rsidP="00804A18"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sz w:val="22"/>
                <w:szCs w:val="22"/>
              </w:rPr>
            </w:pPr>
            <w:r w:rsidRPr="00D14478">
              <w:rPr>
                <w:sz w:val="22"/>
                <w:szCs w:val="22"/>
              </w:rPr>
              <w:t>1</w:t>
            </w:r>
            <w:r w:rsidRPr="00D14478">
              <w:rPr>
                <w:sz w:val="22"/>
                <w:szCs w:val="22"/>
              </w:rPr>
              <w:t>月</w:t>
            </w:r>
            <w:r w:rsidRPr="00D14478">
              <w:rPr>
                <w:sz w:val="22"/>
                <w:szCs w:val="22"/>
              </w:rPr>
              <w:t>7</w:t>
            </w:r>
            <w:r w:rsidRPr="00D14478">
              <w:rPr>
                <w:sz w:val="22"/>
                <w:szCs w:val="22"/>
              </w:rPr>
              <w:t>日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7235E96D" w14:textId="77777777" w:rsidR="005922CE" w:rsidRPr="00D14478" w:rsidRDefault="005922CE" w:rsidP="00804A18"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  <w:tr w:rsidR="005922CE" w:rsidRPr="00D14478" w14:paraId="15FB2B9F" w14:textId="77777777" w:rsidTr="00804A18">
        <w:tc>
          <w:tcPr>
            <w:tcW w:w="2130" w:type="dxa"/>
            <w:shd w:val="clear" w:color="auto" w:fill="auto"/>
            <w:vAlign w:val="center"/>
          </w:tcPr>
          <w:p w14:paraId="1D74771F" w14:textId="77777777" w:rsidR="005922CE" w:rsidRPr="00D14478" w:rsidRDefault="005922CE" w:rsidP="00804A18"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sz w:val="22"/>
                <w:szCs w:val="22"/>
              </w:rPr>
            </w:pPr>
            <w:r w:rsidRPr="00D14478">
              <w:rPr>
                <w:sz w:val="22"/>
                <w:szCs w:val="22"/>
              </w:rPr>
              <w:t>1</w:t>
            </w:r>
            <w:r w:rsidRPr="00D14478">
              <w:rPr>
                <w:sz w:val="22"/>
                <w:szCs w:val="22"/>
              </w:rPr>
              <w:t>月</w:t>
            </w:r>
            <w:r w:rsidRPr="00D14478">
              <w:rPr>
                <w:sz w:val="22"/>
                <w:szCs w:val="22"/>
              </w:rPr>
              <w:t>1</w:t>
            </w:r>
            <w:r w:rsidRPr="00D14478">
              <w:rPr>
                <w:sz w:val="22"/>
                <w:szCs w:val="22"/>
              </w:rPr>
              <w:t>日</w:t>
            </w:r>
          </w:p>
        </w:tc>
        <w:tc>
          <w:tcPr>
            <w:tcW w:w="2130" w:type="dxa"/>
            <w:shd w:val="clear" w:color="auto" w:fill="auto"/>
            <w:vAlign w:val="center"/>
          </w:tcPr>
          <w:p w14:paraId="180AA772" w14:textId="77777777" w:rsidR="005922CE" w:rsidRPr="00D14478" w:rsidRDefault="005922CE" w:rsidP="00804A18"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14:paraId="6BC68951" w14:textId="77777777" w:rsidR="005922CE" w:rsidRPr="00D14478" w:rsidRDefault="005922CE" w:rsidP="00804A18"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sz w:val="22"/>
                <w:szCs w:val="22"/>
              </w:rPr>
            </w:pPr>
            <w:r w:rsidRPr="00D14478">
              <w:rPr>
                <w:sz w:val="22"/>
                <w:szCs w:val="22"/>
              </w:rPr>
              <w:t>1</w:t>
            </w:r>
            <w:r w:rsidRPr="00D14478">
              <w:rPr>
                <w:sz w:val="22"/>
                <w:szCs w:val="22"/>
              </w:rPr>
              <w:t>月</w:t>
            </w:r>
            <w:r w:rsidRPr="00D14478">
              <w:rPr>
                <w:sz w:val="22"/>
                <w:szCs w:val="22"/>
              </w:rPr>
              <w:t>8</w:t>
            </w:r>
            <w:r w:rsidRPr="00D14478">
              <w:rPr>
                <w:sz w:val="22"/>
                <w:szCs w:val="22"/>
              </w:rPr>
              <w:t>日、</w:t>
            </w:r>
            <w:r w:rsidRPr="00D14478">
              <w:rPr>
                <w:sz w:val="22"/>
                <w:szCs w:val="22"/>
              </w:rPr>
              <w:t>9</w:t>
            </w:r>
            <w:r w:rsidRPr="00D14478">
              <w:rPr>
                <w:sz w:val="22"/>
                <w:szCs w:val="22"/>
              </w:rPr>
              <w:t>日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3A8EDE83" w14:textId="77777777" w:rsidR="005922CE" w:rsidRPr="00D14478" w:rsidRDefault="005922CE" w:rsidP="00804A18"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sz w:val="22"/>
                <w:szCs w:val="22"/>
              </w:rPr>
            </w:pPr>
          </w:p>
        </w:tc>
      </w:tr>
    </w:tbl>
    <w:p w14:paraId="5FC5390B" w14:textId="77777777" w:rsidR="005922CE" w:rsidRPr="00D14478" w:rsidRDefault="005922CE" w:rsidP="005922CE">
      <w:pPr>
        <w:widowControl/>
        <w:tabs>
          <w:tab w:val="center" w:pos="4153"/>
          <w:tab w:val="right" w:pos="8306"/>
        </w:tabs>
        <w:spacing w:line="360" w:lineRule="auto"/>
        <w:jc w:val="left"/>
        <w:rPr>
          <w:kern w:val="0"/>
          <w:sz w:val="24"/>
        </w:rPr>
      </w:pPr>
      <w:r w:rsidRPr="00D14478">
        <w:rPr>
          <w:kern w:val="0"/>
          <w:sz w:val="24"/>
        </w:rPr>
        <w:t>考生签名：</w:t>
      </w:r>
      <w:r w:rsidRPr="00D14478">
        <w:rPr>
          <w:kern w:val="0"/>
          <w:sz w:val="24"/>
        </w:rPr>
        <w:t xml:space="preserve">                                     </w:t>
      </w:r>
      <w:r w:rsidRPr="00D14478">
        <w:rPr>
          <w:kern w:val="0"/>
          <w:sz w:val="24"/>
        </w:rPr>
        <w:t>承诺日期：</w:t>
      </w:r>
    </w:p>
    <w:p w14:paraId="2C2A435F" w14:textId="77777777" w:rsidR="005922CE" w:rsidRPr="00D14478" w:rsidRDefault="005922CE" w:rsidP="005922CE">
      <w:pPr>
        <w:spacing w:line="100" w:lineRule="exact"/>
        <w:rPr>
          <w:rFonts w:eastAsia="黑体"/>
          <w:b/>
          <w:kern w:val="0"/>
        </w:rPr>
      </w:pPr>
    </w:p>
    <w:p w14:paraId="775209A8" w14:textId="6C676E53" w:rsidR="005922CE" w:rsidRPr="00F0304D" w:rsidRDefault="005922CE" w:rsidP="005922CE">
      <w:pPr>
        <w:widowControl/>
        <w:spacing w:line="500" w:lineRule="exact"/>
        <w:ind w:firstLineChars="200" w:firstLine="422"/>
        <w:jc w:val="left"/>
        <w:rPr>
          <w:rFonts w:ascii="仿宋" w:eastAsia="仿宋" w:hAnsi="仿宋"/>
          <w:kern w:val="0"/>
          <w:sz w:val="28"/>
          <w:szCs w:val="28"/>
        </w:rPr>
      </w:pPr>
      <w:r w:rsidRPr="00D14478">
        <w:rPr>
          <w:rFonts w:eastAsia="黑体"/>
          <w:b/>
          <w:kern w:val="0"/>
        </w:rPr>
        <w:t>注：考生应在面试当天携带有本人签名的《承诺书》前往考点，并</w:t>
      </w:r>
      <w:proofErr w:type="gramStart"/>
      <w:r w:rsidRPr="00D14478">
        <w:rPr>
          <w:rFonts w:eastAsia="黑体"/>
          <w:b/>
          <w:kern w:val="0"/>
        </w:rPr>
        <w:t>在候考室</w:t>
      </w:r>
      <w:proofErr w:type="gramEnd"/>
      <w:r w:rsidRPr="00D14478">
        <w:rPr>
          <w:rFonts w:eastAsia="黑体"/>
          <w:b/>
          <w:kern w:val="0"/>
        </w:rPr>
        <w:t>交给现场工作人员；</w:t>
      </w:r>
      <w:r w:rsidRPr="00D14478">
        <w:rPr>
          <w:rFonts w:eastAsia="黑体"/>
          <w:b/>
          <w:kern w:val="0"/>
        </w:rPr>
        <w:t>1</w:t>
      </w:r>
      <w:r w:rsidRPr="00D14478">
        <w:rPr>
          <w:rFonts w:eastAsia="黑体"/>
          <w:b/>
          <w:kern w:val="0"/>
        </w:rPr>
        <w:t>月为</w:t>
      </w:r>
      <w:r w:rsidRPr="00D14478">
        <w:rPr>
          <w:rFonts w:eastAsia="黑体"/>
          <w:b/>
          <w:kern w:val="0"/>
        </w:rPr>
        <w:t>2021</w:t>
      </w:r>
      <w:r w:rsidRPr="00D14478">
        <w:rPr>
          <w:rFonts w:eastAsia="黑体"/>
          <w:b/>
          <w:kern w:val="0"/>
        </w:rPr>
        <w:t>年体温记录时间。</w:t>
      </w:r>
    </w:p>
    <w:sectPr w:rsidR="005922CE" w:rsidRPr="00F0304D" w:rsidSect="005922CE">
      <w:footerReference w:type="even" r:id="rId7"/>
      <w:footerReference w:type="default" r:id="rId8"/>
      <w:pgSz w:w="11906" w:h="16838"/>
      <w:pgMar w:top="1701" w:right="1701" w:bottom="1701" w:left="1701" w:header="851" w:footer="12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768D40" w14:textId="77777777" w:rsidR="00C63E13" w:rsidRDefault="00C63E13">
      <w:r>
        <w:separator/>
      </w:r>
    </w:p>
  </w:endnote>
  <w:endnote w:type="continuationSeparator" w:id="0">
    <w:p w14:paraId="0BDF9B5A" w14:textId="77777777" w:rsidR="00C63E13" w:rsidRDefault="00C63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ZXiaoBiaoSong-B05S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F3FBA" w14:textId="77777777" w:rsidR="00E5198C" w:rsidRDefault="00697B5E" w:rsidP="005A64A1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5198C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03C9584" w14:textId="77777777" w:rsidR="00E5198C" w:rsidRDefault="00E5198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DD260" w14:textId="4F8E833C" w:rsidR="00E5198C" w:rsidRDefault="00697B5E" w:rsidP="005A64A1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E5198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4F0554">
      <w:rPr>
        <w:rStyle w:val="ac"/>
        <w:noProof/>
      </w:rPr>
      <w:t>1</w:t>
    </w:r>
    <w:r>
      <w:rPr>
        <w:rStyle w:val="ac"/>
      </w:rPr>
      <w:fldChar w:fldCharType="end"/>
    </w:r>
  </w:p>
  <w:p w14:paraId="18AC7F13" w14:textId="77777777" w:rsidR="00E5198C" w:rsidRDefault="00E5198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46C28" w14:textId="77777777" w:rsidR="00C63E13" w:rsidRDefault="00C63E13">
      <w:r>
        <w:separator/>
      </w:r>
    </w:p>
  </w:footnote>
  <w:footnote w:type="continuationSeparator" w:id="0">
    <w:p w14:paraId="1845AE61" w14:textId="77777777" w:rsidR="00C63E13" w:rsidRDefault="00C63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singleLevel"/>
    <w:tmpl w:val="0000000A"/>
    <w:lvl w:ilvl="0">
      <w:start w:val="4"/>
      <w:numFmt w:val="decimal"/>
      <w:suff w:val="nothing"/>
      <w:lvlText w:val="%1."/>
      <w:lvlJc w:val="left"/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0000014"/>
    <w:multiLevelType w:val="multilevel"/>
    <w:tmpl w:val="00000014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pStyle w:val="3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pStyle w:val="5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pStyle w:val="6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pStyle w:val="7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pStyle w:val="8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pStyle w:val="9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0000023"/>
    <w:multiLevelType w:val="multilevel"/>
    <w:tmpl w:val="00000023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17F1C6E"/>
    <w:multiLevelType w:val="hybridMultilevel"/>
    <w:tmpl w:val="364C7ADA"/>
    <w:lvl w:ilvl="0" w:tplc="E31E7118">
      <w:start w:val="3"/>
      <w:numFmt w:val="japaneseCounting"/>
      <w:lvlText w:val="%1、"/>
      <w:lvlJc w:val="left"/>
      <w:pPr>
        <w:ind w:left="930" w:hanging="51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06521A16"/>
    <w:multiLevelType w:val="hybridMultilevel"/>
    <w:tmpl w:val="4DB6D138"/>
    <w:lvl w:ilvl="0" w:tplc="9A7E6F0E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0A3B218C"/>
    <w:multiLevelType w:val="hybridMultilevel"/>
    <w:tmpl w:val="93523666"/>
    <w:lvl w:ilvl="0" w:tplc="925A016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0E422295"/>
    <w:multiLevelType w:val="hybridMultilevel"/>
    <w:tmpl w:val="C616AF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0A83648"/>
    <w:multiLevelType w:val="hybridMultilevel"/>
    <w:tmpl w:val="5B16E140"/>
    <w:lvl w:ilvl="0" w:tplc="11CAC3A6">
      <w:start w:val="1"/>
      <w:numFmt w:val="japaneseCounting"/>
      <w:lvlText w:val="%1、"/>
      <w:lvlJc w:val="left"/>
      <w:pPr>
        <w:tabs>
          <w:tab w:val="num" w:pos="1280"/>
        </w:tabs>
        <w:ind w:left="128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abstractNum w:abstractNumId="10" w15:restartNumberingAfterBreak="0">
    <w:nsid w:val="17A67C62"/>
    <w:multiLevelType w:val="hybridMultilevel"/>
    <w:tmpl w:val="DE9203AE"/>
    <w:lvl w:ilvl="0" w:tplc="B8345B9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F81480D"/>
    <w:multiLevelType w:val="hybridMultilevel"/>
    <w:tmpl w:val="9D6CA84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3" w15:restartNumberingAfterBreak="0">
    <w:nsid w:val="305B521A"/>
    <w:multiLevelType w:val="hybridMultilevel"/>
    <w:tmpl w:val="E43C52CC"/>
    <w:lvl w:ilvl="0" w:tplc="407E7F4C">
      <w:start w:val="1"/>
      <w:numFmt w:val="japaneseCounting"/>
      <w:lvlText w:val="%1、"/>
      <w:lvlJc w:val="left"/>
      <w:pPr>
        <w:tabs>
          <w:tab w:val="num" w:pos="1202"/>
        </w:tabs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2"/>
        </w:tabs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2"/>
        </w:tabs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2"/>
        </w:tabs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2"/>
        </w:tabs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2"/>
        </w:tabs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2"/>
        </w:tabs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2"/>
        </w:tabs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2"/>
        </w:tabs>
        <w:ind w:left="4262" w:hanging="420"/>
      </w:pPr>
    </w:lvl>
  </w:abstractNum>
  <w:abstractNum w:abstractNumId="14" w15:restartNumberingAfterBreak="0">
    <w:nsid w:val="36C60DD5"/>
    <w:multiLevelType w:val="multilevel"/>
    <w:tmpl w:val="36C60DD5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 w15:restartNumberingAfterBreak="0">
    <w:nsid w:val="37685FCC"/>
    <w:multiLevelType w:val="hybridMultilevel"/>
    <w:tmpl w:val="A3209DEE"/>
    <w:lvl w:ilvl="0" w:tplc="8FB2209E">
      <w:start w:val="1"/>
      <w:numFmt w:val="chineseCountingThousand"/>
      <w:lvlText w:val="%1、"/>
      <w:lvlJc w:val="left"/>
      <w:pPr>
        <w:tabs>
          <w:tab w:val="num" w:pos="2836"/>
        </w:tabs>
        <w:ind w:left="2836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520"/>
        </w:tabs>
        <w:ind w:left="25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780"/>
        </w:tabs>
        <w:ind w:left="37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5040"/>
        </w:tabs>
        <w:ind w:left="50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60"/>
        </w:tabs>
        <w:ind w:left="5460" w:hanging="420"/>
      </w:pPr>
    </w:lvl>
  </w:abstractNum>
  <w:abstractNum w:abstractNumId="16" w15:restartNumberingAfterBreak="0">
    <w:nsid w:val="37D65CB7"/>
    <w:multiLevelType w:val="hybridMultilevel"/>
    <w:tmpl w:val="775C66E8"/>
    <w:lvl w:ilvl="0" w:tplc="63CC082A">
      <w:start w:val="1"/>
      <w:numFmt w:val="japaneseCounting"/>
      <w:lvlText w:val="%1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3927573B"/>
    <w:multiLevelType w:val="hybridMultilevel"/>
    <w:tmpl w:val="721E80D0"/>
    <w:lvl w:ilvl="0" w:tplc="BB4A8A42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3E3779D1"/>
    <w:multiLevelType w:val="hybridMultilevel"/>
    <w:tmpl w:val="6C4295E8"/>
    <w:lvl w:ilvl="0" w:tplc="18A602CA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40570DEF"/>
    <w:multiLevelType w:val="hybridMultilevel"/>
    <w:tmpl w:val="7D827CEE"/>
    <w:lvl w:ilvl="0" w:tplc="63BA601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46EB5911"/>
    <w:multiLevelType w:val="hybridMultilevel"/>
    <w:tmpl w:val="62608D2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1" w15:restartNumberingAfterBreak="0">
    <w:nsid w:val="4B6942F1"/>
    <w:multiLevelType w:val="hybridMultilevel"/>
    <w:tmpl w:val="BC94F824"/>
    <w:lvl w:ilvl="0" w:tplc="70887A64">
      <w:start w:val="4"/>
      <w:numFmt w:val="japaneseCounting"/>
      <w:lvlText w:val="%1、"/>
      <w:lvlJc w:val="left"/>
      <w:pPr>
        <w:tabs>
          <w:tab w:val="num" w:pos="1140"/>
        </w:tabs>
        <w:ind w:left="114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50F63A7C"/>
    <w:multiLevelType w:val="multilevel"/>
    <w:tmpl w:val="50F63A7C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  <w:sz w:val="18"/>
        <w:szCs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3" w15:restartNumberingAfterBreak="0">
    <w:nsid w:val="559E455B"/>
    <w:multiLevelType w:val="hybridMultilevel"/>
    <w:tmpl w:val="3EA21A56"/>
    <w:lvl w:ilvl="0" w:tplc="F030F1D6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4" w15:restartNumberingAfterBreak="0">
    <w:nsid w:val="5645633D"/>
    <w:multiLevelType w:val="hybridMultilevel"/>
    <w:tmpl w:val="7124CCA0"/>
    <w:lvl w:ilvl="0" w:tplc="955A3062">
      <w:start w:val="3"/>
      <w:numFmt w:val="japaneseCounting"/>
      <w:lvlText w:val="%1、"/>
      <w:lvlJc w:val="left"/>
      <w:pPr>
        <w:tabs>
          <w:tab w:val="num" w:pos="1140"/>
        </w:tabs>
        <w:ind w:left="114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5" w15:restartNumberingAfterBreak="0">
    <w:nsid w:val="56FB8649"/>
    <w:multiLevelType w:val="singleLevel"/>
    <w:tmpl w:val="56FB8649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26" w15:restartNumberingAfterBreak="0">
    <w:nsid w:val="58EE6C6A"/>
    <w:multiLevelType w:val="hybridMultilevel"/>
    <w:tmpl w:val="47CA8E28"/>
    <w:lvl w:ilvl="0" w:tplc="15887FC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70A06EE">
      <w:start w:val="2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BD95150"/>
    <w:multiLevelType w:val="hybridMultilevel"/>
    <w:tmpl w:val="05E2041C"/>
    <w:lvl w:ilvl="0" w:tplc="0B120218">
      <w:start w:val="1"/>
      <w:numFmt w:val="japaneseCounting"/>
      <w:lvlText w:val="%1、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273EF966">
      <w:start w:val="1"/>
      <w:numFmt w:val="decimal"/>
      <w:lvlText w:val="%2．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8" w15:restartNumberingAfterBreak="0">
    <w:nsid w:val="5C5043C0"/>
    <w:multiLevelType w:val="hybridMultilevel"/>
    <w:tmpl w:val="B3A661DC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9" w15:restartNumberingAfterBreak="0">
    <w:nsid w:val="5F00579B"/>
    <w:multiLevelType w:val="hybridMultilevel"/>
    <w:tmpl w:val="E7BE278E"/>
    <w:lvl w:ilvl="0" w:tplc="BEF8DB6C">
      <w:start w:val="1"/>
      <w:numFmt w:val="japaneseCounting"/>
      <w:lvlText w:val="第%1条"/>
      <w:lvlJc w:val="left"/>
      <w:pPr>
        <w:tabs>
          <w:tab w:val="num" w:pos="1731"/>
        </w:tabs>
        <w:ind w:left="1731" w:hanging="1305"/>
      </w:pPr>
      <w:rPr>
        <w:rFonts w:hint="default"/>
        <w:b/>
        <w:lang w:val="en-US"/>
      </w:rPr>
    </w:lvl>
    <w:lvl w:ilvl="1" w:tplc="E8688678">
      <w:start w:val="3"/>
      <w:numFmt w:val="japaneseCounting"/>
      <w:lvlText w:val="第%2章"/>
      <w:lvlJc w:val="left"/>
      <w:pPr>
        <w:tabs>
          <w:tab w:val="num" w:pos="1996"/>
        </w:tabs>
        <w:ind w:left="1996" w:hanging="11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96"/>
        </w:tabs>
        <w:ind w:left="16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6"/>
        </w:tabs>
        <w:ind w:left="2116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6"/>
        </w:tabs>
        <w:ind w:left="2536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6"/>
        </w:tabs>
        <w:ind w:left="29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6"/>
        </w:tabs>
        <w:ind w:left="3376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6"/>
        </w:tabs>
        <w:ind w:left="3796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6"/>
        </w:tabs>
        <w:ind w:left="4216" w:hanging="420"/>
      </w:pPr>
    </w:lvl>
  </w:abstractNum>
  <w:abstractNum w:abstractNumId="30" w15:restartNumberingAfterBreak="0">
    <w:nsid w:val="66424A32"/>
    <w:multiLevelType w:val="hybridMultilevel"/>
    <w:tmpl w:val="707E1998"/>
    <w:lvl w:ilvl="0" w:tplc="47E8FF86">
      <w:start w:val="1"/>
      <w:numFmt w:val="japaneseCounting"/>
      <w:lvlText w:val="%1、"/>
      <w:lvlJc w:val="left"/>
      <w:pPr>
        <w:tabs>
          <w:tab w:val="num" w:pos="1683"/>
        </w:tabs>
        <w:ind w:left="168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803"/>
        </w:tabs>
        <w:ind w:left="180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3"/>
        </w:tabs>
        <w:ind w:left="22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3"/>
        </w:tabs>
        <w:ind w:left="264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63"/>
        </w:tabs>
        <w:ind w:left="306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3"/>
        </w:tabs>
        <w:ind w:left="34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3"/>
        </w:tabs>
        <w:ind w:left="390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23"/>
        </w:tabs>
        <w:ind w:left="432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3"/>
        </w:tabs>
        <w:ind w:left="4743" w:hanging="420"/>
      </w:pPr>
    </w:lvl>
  </w:abstractNum>
  <w:abstractNum w:abstractNumId="31" w15:restartNumberingAfterBreak="0">
    <w:nsid w:val="68957071"/>
    <w:multiLevelType w:val="hybridMultilevel"/>
    <w:tmpl w:val="4382282A"/>
    <w:lvl w:ilvl="0" w:tplc="AFD4EBD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61422C0"/>
    <w:multiLevelType w:val="hybridMultilevel"/>
    <w:tmpl w:val="2FF0896C"/>
    <w:lvl w:ilvl="0" w:tplc="DF58ACC6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7B887600">
      <w:start w:val="1"/>
      <w:numFmt w:val="decimal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7B1F2234"/>
    <w:multiLevelType w:val="hybridMultilevel"/>
    <w:tmpl w:val="A4A0F5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2"/>
  </w:num>
  <w:num w:numId="2">
    <w:abstractNumId w:val="6"/>
  </w:num>
  <w:num w:numId="3">
    <w:abstractNumId w:val="12"/>
  </w:num>
  <w:num w:numId="4">
    <w:abstractNumId w:val="25"/>
  </w:num>
  <w:num w:numId="5">
    <w:abstractNumId w:val="22"/>
  </w:num>
  <w:num w:numId="6">
    <w:abstractNumId w:val="14"/>
  </w:num>
  <w:num w:numId="7">
    <w:abstractNumId w:val="3"/>
  </w:num>
  <w:num w:numId="8">
    <w:abstractNumId w:val="4"/>
  </w:num>
  <w:num w:numId="9">
    <w:abstractNumId w:val="18"/>
  </w:num>
  <w:num w:numId="10">
    <w:abstractNumId w:val="16"/>
  </w:num>
  <w:num w:numId="11">
    <w:abstractNumId w:val="17"/>
  </w:num>
  <w:num w:numId="12">
    <w:abstractNumId w:val="27"/>
  </w:num>
  <w:num w:numId="13">
    <w:abstractNumId w:val="26"/>
  </w:num>
  <w:num w:numId="14">
    <w:abstractNumId w:val="10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8"/>
  </w:num>
  <w:num w:numId="20">
    <w:abstractNumId w:val="29"/>
  </w:num>
  <w:num w:numId="21">
    <w:abstractNumId w:val="15"/>
  </w:num>
  <w:num w:numId="22">
    <w:abstractNumId w:val="11"/>
  </w:num>
  <w:num w:numId="23">
    <w:abstractNumId w:val="28"/>
  </w:num>
  <w:num w:numId="24">
    <w:abstractNumId w:val="20"/>
  </w:num>
  <w:num w:numId="25">
    <w:abstractNumId w:val="23"/>
  </w:num>
  <w:num w:numId="26">
    <w:abstractNumId w:val="30"/>
  </w:num>
  <w:num w:numId="27">
    <w:abstractNumId w:val="13"/>
  </w:num>
  <w:num w:numId="28">
    <w:abstractNumId w:val="5"/>
  </w:num>
  <w:num w:numId="29">
    <w:abstractNumId w:val="24"/>
  </w:num>
  <w:num w:numId="30">
    <w:abstractNumId w:val="21"/>
  </w:num>
  <w:num w:numId="31">
    <w:abstractNumId w:val="33"/>
  </w:num>
  <w:num w:numId="32">
    <w:abstractNumId w:val="7"/>
  </w:num>
  <w:num w:numId="33">
    <w:abstractNumId w:val="31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o:colormru v:ext="edit" colors="red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53C7"/>
    <w:rsid w:val="000000C0"/>
    <w:rsid w:val="000008D8"/>
    <w:rsid w:val="00003A11"/>
    <w:rsid w:val="00005E34"/>
    <w:rsid w:val="0000643E"/>
    <w:rsid w:val="0001007F"/>
    <w:rsid w:val="0001287B"/>
    <w:rsid w:val="000129E7"/>
    <w:rsid w:val="00017040"/>
    <w:rsid w:val="000220B6"/>
    <w:rsid w:val="000271EF"/>
    <w:rsid w:val="00031D65"/>
    <w:rsid w:val="00035DF9"/>
    <w:rsid w:val="00036ECD"/>
    <w:rsid w:val="00050432"/>
    <w:rsid w:val="00051D67"/>
    <w:rsid w:val="00052784"/>
    <w:rsid w:val="00053096"/>
    <w:rsid w:val="0005348A"/>
    <w:rsid w:val="00055370"/>
    <w:rsid w:val="000619F8"/>
    <w:rsid w:val="00062C24"/>
    <w:rsid w:val="00064869"/>
    <w:rsid w:val="00066552"/>
    <w:rsid w:val="000676A3"/>
    <w:rsid w:val="000706A6"/>
    <w:rsid w:val="00070B0C"/>
    <w:rsid w:val="00073BEB"/>
    <w:rsid w:val="00081502"/>
    <w:rsid w:val="00082B71"/>
    <w:rsid w:val="00091805"/>
    <w:rsid w:val="000918B1"/>
    <w:rsid w:val="000933A7"/>
    <w:rsid w:val="00094FD1"/>
    <w:rsid w:val="000950F1"/>
    <w:rsid w:val="000A14D7"/>
    <w:rsid w:val="000A19E2"/>
    <w:rsid w:val="000A6A5F"/>
    <w:rsid w:val="000B1AA8"/>
    <w:rsid w:val="000B2A22"/>
    <w:rsid w:val="000B5D02"/>
    <w:rsid w:val="000B66C0"/>
    <w:rsid w:val="000B75D4"/>
    <w:rsid w:val="000C2010"/>
    <w:rsid w:val="000C2831"/>
    <w:rsid w:val="000C4693"/>
    <w:rsid w:val="000C4793"/>
    <w:rsid w:val="000C647D"/>
    <w:rsid w:val="000D5F05"/>
    <w:rsid w:val="000D7C60"/>
    <w:rsid w:val="000E1A61"/>
    <w:rsid w:val="000E2C9E"/>
    <w:rsid w:val="000E32C0"/>
    <w:rsid w:val="000E4209"/>
    <w:rsid w:val="000E4636"/>
    <w:rsid w:val="000F19B1"/>
    <w:rsid w:val="000F3BA3"/>
    <w:rsid w:val="000F7D72"/>
    <w:rsid w:val="00110B0F"/>
    <w:rsid w:val="00112C55"/>
    <w:rsid w:val="001154C6"/>
    <w:rsid w:val="00116BFC"/>
    <w:rsid w:val="00116D98"/>
    <w:rsid w:val="00117B14"/>
    <w:rsid w:val="00120F3C"/>
    <w:rsid w:val="00126CDE"/>
    <w:rsid w:val="00140A14"/>
    <w:rsid w:val="00140E19"/>
    <w:rsid w:val="001461D1"/>
    <w:rsid w:val="001479F2"/>
    <w:rsid w:val="001518B6"/>
    <w:rsid w:val="00156AA7"/>
    <w:rsid w:val="00162A2C"/>
    <w:rsid w:val="00162F22"/>
    <w:rsid w:val="001653D6"/>
    <w:rsid w:val="001668E2"/>
    <w:rsid w:val="00171FB5"/>
    <w:rsid w:val="00172813"/>
    <w:rsid w:val="00172C88"/>
    <w:rsid w:val="00172CCD"/>
    <w:rsid w:val="001738F4"/>
    <w:rsid w:val="00181761"/>
    <w:rsid w:val="00181993"/>
    <w:rsid w:val="001827D4"/>
    <w:rsid w:val="0018297C"/>
    <w:rsid w:val="0018463C"/>
    <w:rsid w:val="00185565"/>
    <w:rsid w:val="001865AA"/>
    <w:rsid w:val="0019552E"/>
    <w:rsid w:val="001A1805"/>
    <w:rsid w:val="001A43B9"/>
    <w:rsid w:val="001B1AD4"/>
    <w:rsid w:val="001C0450"/>
    <w:rsid w:val="001C26BA"/>
    <w:rsid w:val="001C7DE4"/>
    <w:rsid w:val="001D0F45"/>
    <w:rsid w:val="001D36BB"/>
    <w:rsid w:val="001E4928"/>
    <w:rsid w:val="001F1CD8"/>
    <w:rsid w:val="001F4524"/>
    <w:rsid w:val="00205ED9"/>
    <w:rsid w:val="00211505"/>
    <w:rsid w:val="00215906"/>
    <w:rsid w:val="00222894"/>
    <w:rsid w:val="002400C9"/>
    <w:rsid w:val="002418A8"/>
    <w:rsid w:val="002449BC"/>
    <w:rsid w:val="00244C08"/>
    <w:rsid w:val="00246D69"/>
    <w:rsid w:val="00252182"/>
    <w:rsid w:val="0025254D"/>
    <w:rsid w:val="00252832"/>
    <w:rsid w:val="002539E2"/>
    <w:rsid w:val="00254412"/>
    <w:rsid w:val="002547BB"/>
    <w:rsid w:val="0025760A"/>
    <w:rsid w:val="0026100C"/>
    <w:rsid w:val="00261780"/>
    <w:rsid w:val="00272CA4"/>
    <w:rsid w:val="00272FFC"/>
    <w:rsid w:val="002742A5"/>
    <w:rsid w:val="00280A0F"/>
    <w:rsid w:val="002816F9"/>
    <w:rsid w:val="00281F62"/>
    <w:rsid w:val="00283B10"/>
    <w:rsid w:val="00284F3B"/>
    <w:rsid w:val="00285FE8"/>
    <w:rsid w:val="00286745"/>
    <w:rsid w:val="002867CD"/>
    <w:rsid w:val="00286816"/>
    <w:rsid w:val="00287AD4"/>
    <w:rsid w:val="00291725"/>
    <w:rsid w:val="00292E6B"/>
    <w:rsid w:val="002953DF"/>
    <w:rsid w:val="00296D9C"/>
    <w:rsid w:val="00297057"/>
    <w:rsid w:val="00297DCC"/>
    <w:rsid w:val="002A41E9"/>
    <w:rsid w:val="002B7E59"/>
    <w:rsid w:val="002C5EA7"/>
    <w:rsid w:val="002D118A"/>
    <w:rsid w:val="002D230B"/>
    <w:rsid w:val="002D30DA"/>
    <w:rsid w:val="002D4FBE"/>
    <w:rsid w:val="002E2271"/>
    <w:rsid w:val="002E27A8"/>
    <w:rsid w:val="002E2D72"/>
    <w:rsid w:val="002E5894"/>
    <w:rsid w:val="002F243F"/>
    <w:rsid w:val="002F28C6"/>
    <w:rsid w:val="002F28F6"/>
    <w:rsid w:val="002F3C21"/>
    <w:rsid w:val="002F5FCF"/>
    <w:rsid w:val="002F6807"/>
    <w:rsid w:val="0030404B"/>
    <w:rsid w:val="003052A8"/>
    <w:rsid w:val="00307127"/>
    <w:rsid w:val="00311682"/>
    <w:rsid w:val="00311870"/>
    <w:rsid w:val="003266FB"/>
    <w:rsid w:val="003301FC"/>
    <w:rsid w:val="00333184"/>
    <w:rsid w:val="00334F3B"/>
    <w:rsid w:val="00340C15"/>
    <w:rsid w:val="00340E7F"/>
    <w:rsid w:val="003454A1"/>
    <w:rsid w:val="0034743D"/>
    <w:rsid w:val="0035467E"/>
    <w:rsid w:val="003621C8"/>
    <w:rsid w:val="00364412"/>
    <w:rsid w:val="0036499A"/>
    <w:rsid w:val="00365C1D"/>
    <w:rsid w:val="00366613"/>
    <w:rsid w:val="00366CD6"/>
    <w:rsid w:val="003726CB"/>
    <w:rsid w:val="0037323A"/>
    <w:rsid w:val="003777D6"/>
    <w:rsid w:val="00377E54"/>
    <w:rsid w:val="00380EF5"/>
    <w:rsid w:val="0038148D"/>
    <w:rsid w:val="003912B2"/>
    <w:rsid w:val="0039275C"/>
    <w:rsid w:val="00392EFE"/>
    <w:rsid w:val="003935A6"/>
    <w:rsid w:val="00393A00"/>
    <w:rsid w:val="00394608"/>
    <w:rsid w:val="003A229E"/>
    <w:rsid w:val="003A2381"/>
    <w:rsid w:val="003A26B4"/>
    <w:rsid w:val="003A4827"/>
    <w:rsid w:val="003A4B2E"/>
    <w:rsid w:val="003A5EE0"/>
    <w:rsid w:val="003A797C"/>
    <w:rsid w:val="003A7DE6"/>
    <w:rsid w:val="003B7194"/>
    <w:rsid w:val="003C02B6"/>
    <w:rsid w:val="003C614B"/>
    <w:rsid w:val="003D15ED"/>
    <w:rsid w:val="003D444A"/>
    <w:rsid w:val="003E04B0"/>
    <w:rsid w:val="003E2438"/>
    <w:rsid w:val="003E3D5B"/>
    <w:rsid w:val="003F333C"/>
    <w:rsid w:val="003F7D17"/>
    <w:rsid w:val="00402B73"/>
    <w:rsid w:val="004037D2"/>
    <w:rsid w:val="00403F12"/>
    <w:rsid w:val="00407670"/>
    <w:rsid w:val="0041158D"/>
    <w:rsid w:val="0041532D"/>
    <w:rsid w:val="00420112"/>
    <w:rsid w:val="0042394C"/>
    <w:rsid w:val="00425890"/>
    <w:rsid w:val="004260B7"/>
    <w:rsid w:val="00433CC6"/>
    <w:rsid w:val="00434535"/>
    <w:rsid w:val="004423EC"/>
    <w:rsid w:val="00443A58"/>
    <w:rsid w:val="00446086"/>
    <w:rsid w:val="00452520"/>
    <w:rsid w:val="0045538C"/>
    <w:rsid w:val="004608D5"/>
    <w:rsid w:val="00464D25"/>
    <w:rsid w:val="00466648"/>
    <w:rsid w:val="00477124"/>
    <w:rsid w:val="00482831"/>
    <w:rsid w:val="004861A6"/>
    <w:rsid w:val="00493C14"/>
    <w:rsid w:val="00494BD1"/>
    <w:rsid w:val="00497444"/>
    <w:rsid w:val="004A3BF7"/>
    <w:rsid w:val="004B0305"/>
    <w:rsid w:val="004B556C"/>
    <w:rsid w:val="004C1262"/>
    <w:rsid w:val="004C1439"/>
    <w:rsid w:val="004C47DC"/>
    <w:rsid w:val="004D3908"/>
    <w:rsid w:val="004D4A5F"/>
    <w:rsid w:val="004F0554"/>
    <w:rsid w:val="004F0EE8"/>
    <w:rsid w:val="004F1AF8"/>
    <w:rsid w:val="004F31A3"/>
    <w:rsid w:val="004F3CE4"/>
    <w:rsid w:val="004F51CD"/>
    <w:rsid w:val="004F5656"/>
    <w:rsid w:val="004F5D00"/>
    <w:rsid w:val="004F764F"/>
    <w:rsid w:val="005042B0"/>
    <w:rsid w:val="0050781E"/>
    <w:rsid w:val="00510126"/>
    <w:rsid w:val="00512C21"/>
    <w:rsid w:val="00515564"/>
    <w:rsid w:val="0051598F"/>
    <w:rsid w:val="00516189"/>
    <w:rsid w:val="005164D2"/>
    <w:rsid w:val="00516714"/>
    <w:rsid w:val="00517CF9"/>
    <w:rsid w:val="005211E5"/>
    <w:rsid w:val="00524CF0"/>
    <w:rsid w:val="00537105"/>
    <w:rsid w:val="00541196"/>
    <w:rsid w:val="0054384E"/>
    <w:rsid w:val="005458CD"/>
    <w:rsid w:val="00550961"/>
    <w:rsid w:val="00552FD7"/>
    <w:rsid w:val="0055593C"/>
    <w:rsid w:val="00563D31"/>
    <w:rsid w:val="0056614A"/>
    <w:rsid w:val="00566515"/>
    <w:rsid w:val="00573910"/>
    <w:rsid w:val="005760D5"/>
    <w:rsid w:val="00580740"/>
    <w:rsid w:val="0058090D"/>
    <w:rsid w:val="005819BB"/>
    <w:rsid w:val="005826D1"/>
    <w:rsid w:val="00584794"/>
    <w:rsid w:val="005904A1"/>
    <w:rsid w:val="00590636"/>
    <w:rsid w:val="005922CE"/>
    <w:rsid w:val="0059297D"/>
    <w:rsid w:val="00594793"/>
    <w:rsid w:val="005970FE"/>
    <w:rsid w:val="005A03B9"/>
    <w:rsid w:val="005A1FFD"/>
    <w:rsid w:val="005A64A1"/>
    <w:rsid w:val="005C0170"/>
    <w:rsid w:val="005C62E1"/>
    <w:rsid w:val="005C6313"/>
    <w:rsid w:val="005C67DC"/>
    <w:rsid w:val="005D0465"/>
    <w:rsid w:val="005D2757"/>
    <w:rsid w:val="005D5AC5"/>
    <w:rsid w:val="005D784C"/>
    <w:rsid w:val="005E4697"/>
    <w:rsid w:val="005E6D43"/>
    <w:rsid w:val="005F0B1C"/>
    <w:rsid w:val="005F1189"/>
    <w:rsid w:val="005F252C"/>
    <w:rsid w:val="005F6BD1"/>
    <w:rsid w:val="005F7776"/>
    <w:rsid w:val="005F7EC2"/>
    <w:rsid w:val="00602958"/>
    <w:rsid w:val="00605C55"/>
    <w:rsid w:val="0060650D"/>
    <w:rsid w:val="006078E5"/>
    <w:rsid w:val="00611F78"/>
    <w:rsid w:val="00613B41"/>
    <w:rsid w:val="00615932"/>
    <w:rsid w:val="00616E6E"/>
    <w:rsid w:val="00625CBE"/>
    <w:rsid w:val="00625DC2"/>
    <w:rsid w:val="00635872"/>
    <w:rsid w:val="006360B6"/>
    <w:rsid w:val="0064051D"/>
    <w:rsid w:val="00643C86"/>
    <w:rsid w:val="006445ED"/>
    <w:rsid w:val="006510F1"/>
    <w:rsid w:val="006532AC"/>
    <w:rsid w:val="00653E7E"/>
    <w:rsid w:val="00654770"/>
    <w:rsid w:val="00655411"/>
    <w:rsid w:val="0066270F"/>
    <w:rsid w:val="00666E53"/>
    <w:rsid w:val="00667251"/>
    <w:rsid w:val="00670729"/>
    <w:rsid w:val="00674BFB"/>
    <w:rsid w:val="00674CF1"/>
    <w:rsid w:val="00676040"/>
    <w:rsid w:val="0067701C"/>
    <w:rsid w:val="00681BBF"/>
    <w:rsid w:val="00682408"/>
    <w:rsid w:val="00686AB6"/>
    <w:rsid w:val="006912D8"/>
    <w:rsid w:val="006920E3"/>
    <w:rsid w:val="00692CB7"/>
    <w:rsid w:val="0069402E"/>
    <w:rsid w:val="0069494B"/>
    <w:rsid w:val="00694993"/>
    <w:rsid w:val="00697B5E"/>
    <w:rsid w:val="006A2FB0"/>
    <w:rsid w:val="006A735A"/>
    <w:rsid w:val="006B3B1B"/>
    <w:rsid w:val="006B564F"/>
    <w:rsid w:val="006C0BCD"/>
    <w:rsid w:val="006C6FDF"/>
    <w:rsid w:val="006D4219"/>
    <w:rsid w:val="006D7BCB"/>
    <w:rsid w:val="006E3746"/>
    <w:rsid w:val="006E514B"/>
    <w:rsid w:val="006F0DDA"/>
    <w:rsid w:val="006F1EAD"/>
    <w:rsid w:val="006F320E"/>
    <w:rsid w:val="006F4D5A"/>
    <w:rsid w:val="006F54C2"/>
    <w:rsid w:val="0070060B"/>
    <w:rsid w:val="0070459F"/>
    <w:rsid w:val="0070740C"/>
    <w:rsid w:val="00714738"/>
    <w:rsid w:val="00723CE9"/>
    <w:rsid w:val="007265AB"/>
    <w:rsid w:val="00730770"/>
    <w:rsid w:val="00733BAC"/>
    <w:rsid w:val="00736A4F"/>
    <w:rsid w:val="007376F3"/>
    <w:rsid w:val="007450EF"/>
    <w:rsid w:val="007519A4"/>
    <w:rsid w:val="00751A09"/>
    <w:rsid w:val="0075337A"/>
    <w:rsid w:val="00753507"/>
    <w:rsid w:val="00756011"/>
    <w:rsid w:val="007560E4"/>
    <w:rsid w:val="00756777"/>
    <w:rsid w:val="00764D59"/>
    <w:rsid w:val="007722B8"/>
    <w:rsid w:val="007724E6"/>
    <w:rsid w:val="007775E4"/>
    <w:rsid w:val="00782849"/>
    <w:rsid w:val="0078318C"/>
    <w:rsid w:val="00787689"/>
    <w:rsid w:val="0079215C"/>
    <w:rsid w:val="0079329E"/>
    <w:rsid w:val="0079340B"/>
    <w:rsid w:val="00794C09"/>
    <w:rsid w:val="007A0E33"/>
    <w:rsid w:val="007A2321"/>
    <w:rsid w:val="007B286F"/>
    <w:rsid w:val="007B391F"/>
    <w:rsid w:val="007B58D7"/>
    <w:rsid w:val="007C0CD9"/>
    <w:rsid w:val="007C6918"/>
    <w:rsid w:val="007D06E4"/>
    <w:rsid w:val="007D0B24"/>
    <w:rsid w:val="007D0B73"/>
    <w:rsid w:val="007E02CE"/>
    <w:rsid w:val="007E1F56"/>
    <w:rsid w:val="007E31E3"/>
    <w:rsid w:val="007E3BD1"/>
    <w:rsid w:val="007E696F"/>
    <w:rsid w:val="007F035B"/>
    <w:rsid w:val="007F0400"/>
    <w:rsid w:val="007F0D80"/>
    <w:rsid w:val="007F6904"/>
    <w:rsid w:val="00800FAF"/>
    <w:rsid w:val="00802779"/>
    <w:rsid w:val="00802C28"/>
    <w:rsid w:val="00802ED5"/>
    <w:rsid w:val="0080476E"/>
    <w:rsid w:val="008129C2"/>
    <w:rsid w:val="00812C6E"/>
    <w:rsid w:val="00820652"/>
    <w:rsid w:val="00822357"/>
    <w:rsid w:val="0082334B"/>
    <w:rsid w:val="00826804"/>
    <w:rsid w:val="008326E8"/>
    <w:rsid w:val="0083454E"/>
    <w:rsid w:val="00837AB1"/>
    <w:rsid w:val="00843900"/>
    <w:rsid w:val="00845AF1"/>
    <w:rsid w:val="00847716"/>
    <w:rsid w:val="00847719"/>
    <w:rsid w:val="00850230"/>
    <w:rsid w:val="008530F5"/>
    <w:rsid w:val="00857581"/>
    <w:rsid w:val="00860D60"/>
    <w:rsid w:val="008706ED"/>
    <w:rsid w:val="00870DC5"/>
    <w:rsid w:val="0087238B"/>
    <w:rsid w:val="00882386"/>
    <w:rsid w:val="0088385B"/>
    <w:rsid w:val="00887585"/>
    <w:rsid w:val="008917EA"/>
    <w:rsid w:val="00893F29"/>
    <w:rsid w:val="008A1E8E"/>
    <w:rsid w:val="008A5CC5"/>
    <w:rsid w:val="008B2F3F"/>
    <w:rsid w:val="008B3CB8"/>
    <w:rsid w:val="008B5F5A"/>
    <w:rsid w:val="008B764F"/>
    <w:rsid w:val="008C01BE"/>
    <w:rsid w:val="008C6132"/>
    <w:rsid w:val="008D00F4"/>
    <w:rsid w:val="008D0B4A"/>
    <w:rsid w:val="008D4420"/>
    <w:rsid w:val="008D5897"/>
    <w:rsid w:val="008D6778"/>
    <w:rsid w:val="008E2A00"/>
    <w:rsid w:val="008F12C5"/>
    <w:rsid w:val="008F425E"/>
    <w:rsid w:val="008F5E7C"/>
    <w:rsid w:val="008F755C"/>
    <w:rsid w:val="00906AF4"/>
    <w:rsid w:val="00910DA3"/>
    <w:rsid w:val="00913270"/>
    <w:rsid w:val="009137CC"/>
    <w:rsid w:val="00924DC3"/>
    <w:rsid w:val="00925AB2"/>
    <w:rsid w:val="00935E83"/>
    <w:rsid w:val="009373A2"/>
    <w:rsid w:val="009401FB"/>
    <w:rsid w:val="00943DB3"/>
    <w:rsid w:val="0095040F"/>
    <w:rsid w:val="00952460"/>
    <w:rsid w:val="00954B03"/>
    <w:rsid w:val="00954F86"/>
    <w:rsid w:val="00956D83"/>
    <w:rsid w:val="00957C53"/>
    <w:rsid w:val="009607E0"/>
    <w:rsid w:val="009647C2"/>
    <w:rsid w:val="00965F45"/>
    <w:rsid w:val="009671DC"/>
    <w:rsid w:val="009677EC"/>
    <w:rsid w:val="00970A1B"/>
    <w:rsid w:val="00971C29"/>
    <w:rsid w:val="00973375"/>
    <w:rsid w:val="00974148"/>
    <w:rsid w:val="009767AA"/>
    <w:rsid w:val="00980B6F"/>
    <w:rsid w:val="00986B81"/>
    <w:rsid w:val="009A0798"/>
    <w:rsid w:val="009A1148"/>
    <w:rsid w:val="009A3E60"/>
    <w:rsid w:val="009A5C04"/>
    <w:rsid w:val="009B20E1"/>
    <w:rsid w:val="009B249C"/>
    <w:rsid w:val="009B3BC7"/>
    <w:rsid w:val="009B5A77"/>
    <w:rsid w:val="009B5F2E"/>
    <w:rsid w:val="009C1490"/>
    <w:rsid w:val="009C3BF3"/>
    <w:rsid w:val="009C7085"/>
    <w:rsid w:val="009C70B3"/>
    <w:rsid w:val="009D04DE"/>
    <w:rsid w:val="009D09AF"/>
    <w:rsid w:val="009D4638"/>
    <w:rsid w:val="009D5BFB"/>
    <w:rsid w:val="009D6EE3"/>
    <w:rsid w:val="009E245D"/>
    <w:rsid w:val="009E49A0"/>
    <w:rsid w:val="009E4CB7"/>
    <w:rsid w:val="009E526C"/>
    <w:rsid w:val="009E78DA"/>
    <w:rsid w:val="009F1BB8"/>
    <w:rsid w:val="009F559C"/>
    <w:rsid w:val="00A0188E"/>
    <w:rsid w:val="00A02DCD"/>
    <w:rsid w:val="00A04092"/>
    <w:rsid w:val="00A11044"/>
    <w:rsid w:val="00A13BD4"/>
    <w:rsid w:val="00A24E59"/>
    <w:rsid w:val="00A30927"/>
    <w:rsid w:val="00A31D38"/>
    <w:rsid w:val="00A33B63"/>
    <w:rsid w:val="00A34147"/>
    <w:rsid w:val="00A41526"/>
    <w:rsid w:val="00A41F00"/>
    <w:rsid w:val="00A42491"/>
    <w:rsid w:val="00A51A93"/>
    <w:rsid w:val="00A60A45"/>
    <w:rsid w:val="00A61662"/>
    <w:rsid w:val="00A62F65"/>
    <w:rsid w:val="00A67304"/>
    <w:rsid w:val="00A7491B"/>
    <w:rsid w:val="00A76F9E"/>
    <w:rsid w:val="00A77FB7"/>
    <w:rsid w:val="00A85A92"/>
    <w:rsid w:val="00A87955"/>
    <w:rsid w:val="00A93E2E"/>
    <w:rsid w:val="00AA0F58"/>
    <w:rsid w:val="00AA13B0"/>
    <w:rsid w:val="00AA1C43"/>
    <w:rsid w:val="00AA3F88"/>
    <w:rsid w:val="00AA7F06"/>
    <w:rsid w:val="00AB1737"/>
    <w:rsid w:val="00AB386F"/>
    <w:rsid w:val="00AB42C1"/>
    <w:rsid w:val="00AC0ABE"/>
    <w:rsid w:val="00AC5108"/>
    <w:rsid w:val="00AC5110"/>
    <w:rsid w:val="00AD198E"/>
    <w:rsid w:val="00AD3F46"/>
    <w:rsid w:val="00AD52CE"/>
    <w:rsid w:val="00AF3BC6"/>
    <w:rsid w:val="00B009D5"/>
    <w:rsid w:val="00B00AE3"/>
    <w:rsid w:val="00B00B4C"/>
    <w:rsid w:val="00B0328E"/>
    <w:rsid w:val="00B036D3"/>
    <w:rsid w:val="00B04574"/>
    <w:rsid w:val="00B054DC"/>
    <w:rsid w:val="00B0561E"/>
    <w:rsid w:val="00B067A8"/>
    <w:rsid w:val="00B07BE6"/>
    <w:rsid w:val="00B12770"/>
    <w:rsid w:val="00B12A7C"/>
    <w:rsid w:val="00B134D5"/>
    <w:rsid w:val="00B141D7"/>
    <w:rsid w:val="00B17639"/>
    <w:rsid w:val="00B20D0F"/>
    <w:rsid w:val="00B2204E"/>
    <w:rsid w:val="00B235D6"/>
    <w:rsid w:val="00B23CDC"/>
    <w:rsid w:val="00B2552D"/>
    <w:rsid w:val="00B314DD"/>
    <w:rsid w:val="00B31732"/>
    <w:rsid w:val="00B31BF0"/>
    <w:rsid w:val="00B3627D"/>
    <w:rsid w:val="00B405B7"/>
    <w:rsid w:val="00B4531A"/>
    <w:rsid w:val="00B56410"/>
    <w:rsid w:val="00B56C8E"/>
    <w:rsid w:val="00B57165"/>
    <w:rsid w:val="00B616B6"/>
    <w:rsid w:val="00B62E12"/>
    <w:rsid w:val="00B6612A"/>
    <w:rsid w:val="00B66C72"/>
    <w:rsid w:val="00B709B3"/>
    <w:rsid w:val="00B720BA"/>
    <w:rsid w:val="00B725B5"/>
    <w:rsid w:val="00B742C7"/>
    <w:rsid w:val="00B800D0"/>
    <w:rsid w:val="00B809CD"/>
    <w:rsid w:val="00B93909"/>
    <w:rsid w:val="00B973FB"/>
    <w:rsid w:val="00BA1432"/>
    <w:rsid w:val="00BA2A76"/>
    <w:rsid w:val="00BA55FB"/>
    <w:rsid w:val="00BA798B"/>
    <w:rsid w:val="00BB0E20"/>
    <w:rsid w:val="00BB2626"/>
    <w:rsid w:val="00BC1781"/>
    <w:rsid w:val="00BC1EBA"/>
    <w:rsid w:val="00BC419A"/>
    <w:rsid w:val="00BC7601"/>
    <w:rsid w:val="00BD1942"/>
    <w:rsid w:val="00BD674F"/>
    <w:rsid w:val="00BE0130"/>
    <w:rsid w:val="00BE7111"/>
    <w:rsid w:val="00BE7756"/>
    <w:rsid w:val="00BE7935"/>
    <w:rsid w:val="00BF1981"/>
    <w:rsid w:val="00BF3953"/>
    <w:rsid w:val="00BF54AB"/>
    <w:rsid w:val="00BF7BA6"/>
    <w:rsid w:val="00C01E38"/>
    <w:rsid w:val="00C02701"/>
    <w:rsid w:val="00C053C7"/>
    <w:rsid w:val="00C05A05"/>
    <w:rsid w:val="00C0707E"/>
    <w:rsid w:val="00C13ECE"/>
    <w:rsid w:val="00C16788"/>
    <w:rsid w:val="00C17675"/>
    <w:rsid w:val="00C20839"/>
    <w:rsid w:val="00C22A2D"/>
    <w:rsid w:val="00C23B05"/>
    <w:rsid w:val="00C271E6"/>
    <w:rsid w:val="00C343FB"/>
    <w:rsid w:val="00C36102"/>
    <w:rsid w:val="00C445C6"/>
    <w:rsid w:val="00C503C8"/>
    <w:rsid w:val="00C50DF7"/>
    <w:rsid w:val="00C52D5F"/>
    <w:rsid w:val="00C60509"/>
    <w:rsid w:val="00C6251B"/>
    <w:rsid w:val="00C634FE"/>
    <w:rsid w:val="00C63E13"/>
    <w:rsid w:val="00C65EB4"/>
    <w:rsid w:val="00C67130"/>
    <w:rsid w:val="00C73A91"/>
    <w:rsid w:val="00C76E67"/>
    <w:rsid w:val="00C80C62"/>
    <w:rsid w:val="00C818A4"/>
    <w:rsid w:val="00C8386F"/>
    <w:rsid w:val="00C85E18"/>
    <w:rsid w:val="00CA3A97"/>
    <w:rsid w:val="00CA69D8"/>
    <w:rsid w:val="00CA6AE5"/>
    <w:rsid w:val="00CA7A6F"/>
    <w:rsid w:val="00CB0C75"/>
    <w:rsid w:val="00CB35DA"/>
    <w:rsid w:val="00CC08CB"/>
    <w:rsid w:val="00CC30A6"/>
    <w:rsid w:val="00CC4A4B"/>
    <w:rsid w:val="00CC652D"/>
    <w:rsid w:val="00CD11D6"/>
    <w:rsid w:val="00CD3451"/>
    <w:rsid w:val="00CD73C4"/>
    <w:rsid w:val="00CD7B5C"/>
    <w:rsid w:val="00CE4944"/>
    <w:rsid w:val="00CE54CE"/>
    <w:rsid w:val="00CE67A9"/>
    <w:rsid w:val="00CE6E65"/>
    <w:rsid w:val="00D016C0"/>
    <w:rsid w:val="00D069D3"/>
    <w:rsid w:val="00D077FB"/>
    <w:rsid w:val="00D07A6E"/>
    <w:rsid w:val="00D07C38"/>
    <w:rsid w:val="00D07C58"/>
    <w:rsid w:val="00D14311"/>
    <w:rsid w:val="00D1441A"/>
    <w:rsid w:val="00D15B45"/>
    <w:rsid w:val="00D1710B"/>
    <w:rsid w:val="00D34761"/>
    <w:rsid w:val="00D41534"/>
    <w:rsid w:val="00D46F78"/>
    <w:rsid w:val="00D47FB2"/>
    <w:rsid w:val="00D520C1"/>
    <w:rsid w:val="00D60ACB"/>
    <w:rsid w:val="00D674A5"/>
    <w:rsid w:val="00D71E9D"/>
    <w:rsid w:val="00D81654"/>
    <w:rsid w:val="00D839FB"/>
    <w:rsid w:val="00D84439"/>
    <w:rsid w:val="00D91BD3"/>
    <w:rsid w:val="00D9302D"/>
    <w:rsid w:val="00D95F0F"/>
    <w:rsid w:val="00DA0A56"/>
    <w:rsid w:val="00DA2A52"/>
    <w:rsid w:val="00DB2A65"/>
    <w:rsid w:val="00DB5BEF"/>
    <w:rsid w:val="00DB5D66"/>
    <w:rsid w:val="00DB6AF9"/>
    <w:rsid w:val="00DC0AB0"/>
    <w:rsid w:val="00DC6C6E"/>
    <w:rsid w:val="00DD5E2E"/>
    <w:rsid w:val="00DE5325"/>
    <w:rsid w:val="00DE560F"/>
    <w:rsid w:val="00DE697C"/>
    <w:rsid w:val="00DE721B"/>
    <w:rsid w:val="00DE7FCE"/>
    <w:rsid w:val="00DF299F"/>
    <w:rsid w:val="00DF7CA7"/>
    <w:rsid w:val="00E0160B"/>
    <w:rsid w:val="00E0621F"/>
    <w:rsid w:val="00E0791B"/>
    <w:rsid w:val="00E079C1"/>
    <w:rsid w:val="00E11B47"/>
    <w:rsid w:val="00E131C4"/>
    <w:rsid w:val="00E1397E"/>
    <w:rsid w:val="00E15E65"/>
    <w:rsid w:val="00E2274D"/>
    <w:rsid w:val="00E24078"/>
    <w:rsid w:val="00E26775"/>
    <w:rsid w:val="00E305EE"/>
    <w:rsid w:val="00E3654D"/>
    <w:rsid w:val="00E36EF5"/>
    <w:rsid w:val="00E37087"/>
    <w:rsid w:val="00E37317"/>
    <w:rsid w:val="00E44828"/>
    <w:rsid w:val="00E461C6"/>
    <w:rsid w:val="00E5198C"/>
    <w:rsid w:val="00E51C66"/>
    <w:rsid w:val="00E554B5"/>
    <w:rsid w:val="00E55A19"/>
    <w:rsid w:val="00E56D39"/>
    <w:rsid w:val="00E6395C"/>
    <w:rsid w:val="00E75CD9"/>
    <w:rsid w:val="00E76618"/>
    <w:rsid w:val="00E7758D"/>
    <w:rsid w:val="00E80ECC"/>
    <w:rsid w:val="00E81289"/>
    <w:rsid w:val="00E82281"/>
    <w:rsid w:val="00E90819"/>
    <w:rsid w:val="00E91DAF"/>
    <w:rsid w:val="00E964A6"/>
    <w:rsid w:val="00EA25C2"/>
    <w:rsid w:val="00EA2D22"/>
    <w:rsid w:val="00EA3B14"/>
    <w:rsid w:val="00EA5A23"/>
    <w:rsid w:val="00EB233A"/>
    <w:rsid w:val="00EB52F0"/>
    <w:rsid w:val="00EC0990"/>
    <w:rsid w:val="00EC31A9"/>
    <w:rsid w:val="00EC3F11"/>
    <w:rsid w:val="00ED1B5E"/>
    <w:rsid w:val="00ED6065"/>
    <w:rsid w:val="00EE7DAD"/>
    <w:rsid w:val="00EF01AD"/>
    <w:rsid w:val="00EF10C1"/>
    <w:rsid w:val="00EF2E7B"/>
    <w:rsid w:val="00EF39A3"/>
    <w:rsid w:val="00EF4E9A"/>
    <w:rsid w:val="00EF6C07"/>
    <w:rsid w:val="00F00C36"/>
    <w:rsid w:val="00F0304D"/>
    <w:rsid w:val="00F116E7"/>
    <w:rsid w:val="00F1200D"/>
    <w:rsid w:val="00F120A5"/>
    <w:rsid w:val="00F124F0"/>
    <w:rsid w:val="00F12FE8"/>
    <w:rsid w:val="00F130CB"/>
    <w:rsid w:val="00F2075C"/>
    <w:rsid w:val="00F2271D"/>
    <w:rsid w:val="00F26B65"/>
    <w:rsid w:val="00F34987"/>
    <w:rsid w:val="00F44F03"/>
    <w:rsid w:val="00F460C4"/>
    <w:rsid w:val="00F5322F"/>
    <w:rsid w:val="00F53A38"/>
    <w:rsid w:val="00F54142"/>
    <w:rsid w:val="00F607F6"/>
    <w:rsid w:val="00F6203D"/>
    <w:rsid w:val="00F64F1C"/>
    <w:rsid w:val="00F6534F"/>
    <w:rsid w:val="00F65980"/>
    <w:rsid w:val="00F7047A"/>
    <w:rsid w:val="00F71CED"/>
    <w:rsid w:val="00F735E9"/>
    <w:rsid w:val="00F73912"/>
    <w:rsid w:val="00F80D0B"/>
    <w:rsid w:val="00F8184C"/>
    <w:rsid w:val="00F81E0C"/>
    <w:rsid w:val="00F828B8"/>
    <w:rsid w:val="00F82B82"/>
    <w:rsid w:val="00F835E4"/>
    <w:rsid w:val="00F87EFC"/>
    <w:rsid w:val="00F90D4A"/>
    <w:rsid w:val="00F9243C"/>
    <w:rsid w:val="00F93CD6"/>
    <w:rsid w:val="00FA0719"/>
    <w:rsid w:val="00FA08EB"/>
    <w:rsid w:val="00FA3CEB"/>
    <w:rsid w:val="00FA49CD"/>
    <w:rsid w:val="00FB1593"/>
    <w:rsid w:val="00FB366A"/>
    <w:rsid w:val="00FB774F"/>
    <w:rsid w:val="00FC2A6C"/>
    <w:rsid w:val="00FC4918"/>
    <w:rsid w:val="00FC4E34"/>
    <w:rsid w:val="00FD0AF6"/>
    <w:rsid w:val="00FD0EBF"/>
    <w:rsid w:val="00FD18D5"/>
    <w:rsid w:val="00FE38A8"/>
    <w:rsid w:val="00FF0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red,#a50021"/>
    </o:shapedefaults>
    <o:shapelayout v:ext="edit">
      <o:idmap v:ext="edit" data="1"/>
    </o:shapelayout>
  </w:shapeDefaults>
  <w:decimalSymbol w:val="."/>
  <w:listSeparator w:val=","/>
  <w14:docId w14:val="65AC1B76"/>
  <w15:docId w15:val="{3C0A6515-1915-4100-BB02-813769D3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3CD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A3CE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FA3CEB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1"/>
    <w:next w:val="a"/>
    <w:link w:val="30"/>
    <w:qFormat/>
    <w:rsid w:val="00FA3CEB"/>
    <w:pPr>
      <w:numPr>
        <w:ilvl w:val="2"/>
        <w:numId w:val="7"/>
      </w:numPr>
      <w:tabs>
        <w:tab w:val="clear" w:pos="1260"/>
        <w:tab w:val="left" w:pos="0"/>
        <w:tab w:val="num" w:pos="360"/>
      </w:tabs>
      <w:suppressAutoHyphens/>
      <w:spacing w:before="240" w:after="240" w:line="400" w:lineRule="exact"/>
      <w:ind w:left="0" w:firstLine="0"/>
      <w:jc w:val="left"/>
      <w:outlineLvl w:val="2"/>
    </w:pPr>
    <w:rPr>
      <w:rFonts w:ascii="Arial" w:eastAsia="黑体" w:hAnsi="Arial" w:cs="Tahoma"/>
      <w:b w:val="0"/>
      <w:kern w:val="1"/>
      <w:sz w:val="32"/>
      <w:szCs w:val="32"/>
      <w:lang w:eastAsia="ar-SA"/>
    </w:rPr>
  </w:style>
  <w:style w:type="paragraph" w:styleId="5">
    <w:name w:val="heading 5"/>
    <w:basedOn w:val="a"/>
    <w:next w:val="a"/>
    <w:link w:val="50"/>
    <w:qFormat/>
    <w:rsid w:val="00FA3CEB"/>
    <w:pPr>
      <w:keepNext/>
      <w:keepLines/>
      <w:numPr>
        <w:ilvl w:val="4"/>
        <w:numId w:val="7"/>
      </w:numPr>
      <w:tabs>
        <w:tab w:val="left" w:pos="0"/>
      </w:tabs>
      <w:suppressAutoHyphens/>
      <w:spacing w:before="280" w:after="290" w:line="372" w:lineRule="auto"/>
      <w:outlineLvl w:val="4"/>
    </w:pPr>
    <w:rPr>
      <w:b/>
      <w:bCs/>
      <w:kern w:val="1"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FA3CEB"/>
    <w:pPr>
      <w:keepNext/>
      <w:keepLines/>
      <w:numPr>
        <w:ilvl w:val="5"/>
        <w:numId w:val="7"/>
      </w:numPr>
      <w:tabs>
        <w:tab w:val="left" w:pos="0"/>
      </w:tabs>
      <w:suppressAutoHyphens/>
      <w:spacing w:before="240" w:after="64" w:line="312" w:lineRule="auto"/>
      <w:outlineLvl w:val="5"/>
    </w:pPr>
    <w:rPr>
      <w:rFonts w:ascii="Arial" w:eastAsia="黑体" w:hAnsi="Arial"/>
      <w:b/>
      <w:bCs/>
      <w:kern w:val="1"/>
      <w:sz w:val="24"/>
      <w:lang w:eastAsia="ar-SA"/>
    </w:rPr>
  </w:style>
  <w:style w:type="paragraph" w:styleId="7">
    <w:name w:val="heading 7"/>
    <w:basedOn w:val="a"/>
    <w:next w:val="a"/>
    <w:link w:val="70"/>
    <w:qFormat/>
    <w:rsid w:val="00FA3CEB"/>
    <w:pPr>
      <w:keepNext/>
      <w:keepLines/>
      <w:numPr>
        <w:ilvl w:val="6"/>
        <w:numId w:val="7"/>
      </w:numPr>
      <w:tabs>
        <w:tab w:val="left" w:pos="0"/>
      </w:tabs>
      <w:suppressAutoHyphens/>
      <w:spacing w:before="240" w:after="64" w:line="312" w:lineRule="auto"/>
      <w:outlineLvl w:val="6"/>
    </w:pPr>
    <w:rPr>
      <w:b/>
      <w:bCs/>
      <w:kern w:val="1"/>
      <w:sz w:val="24"/>
      <w:lang w:eastAsia="ar-SA"/>
    </w:rPr>
  </w:style>
  <w:style w:type="paragraph" w:styleId="8">
    <w:name w:val="heading 8"/>
    <w:basedOn w:val="a"/>
    <w:next w:val="a"/>
    <w:link w:val="80"/>
    <w:qFormat/>
    <w:rsid w:val="00FA3CEB"/>
    <w:pPr>
      <w:keepNext/>
      <w:keepLines/>
      <w:numPr>
        <w:ilvl w:val="7"/>
        <w:numId w:val="7"/>
      </w:numPr>
      <w:tabs>
        <w:tab w:val="left" w:pos="0"/>
      </w:tabs>
      <w:suppressAutoHyphens/>
      <w:spacing w:before="240" w:after="64" w:line="312" w:lineRule="auto"/>
      <w:outlineLvl w:val="7"/>
    </w:pPr>
    <w:rPr>
      <w:rFonts w:ascii="Arial" w:eastAsia="黑体" w:hAnsi="Arial"/>
      <w:kern w:val="1"/>
      <w:sz w:val="24"/>
      <w:lang w:eastAsia="ar-SA"/>
    </w:rPr>
  </w:style>
  <w:style w:type="paragraph" w:styleId="9">
    <w:name w:val="heading 9"/>
    <w:basedOn w:val="a"/>
    <w:next w:val="a"/>
    <w:link w:val="90"/>
    <w:qFormat/>
    <w:rsid w:val="00FA3CEB"/>
    <w:pPr>
      <w:keepNext/>
      <w:keepLines/>
      <w:numPr>
        <w:ilvl w:val="8"/>
        <w:numId w:val="7"/>
      </w:numPr>
      <w:tabs>
        <w:tab w:val="left" w:pos="0"/>
      </w:tabs>
      <w:suppressAutoHyphens/>
      <w:spacing w:before="240" w:after="64" w:line="312" w:lineRule="auto"/>
      <w:outlineLvl w:val="8"/>
    </w:pPr>
    <w:rPr>
      <w:rFonts w:ascii="Arial" w:eastAsia="黑体" w:hAnsi="Arial"/>
      <w:kern w:val="1"/>
      <w:sz w:val="24"/>
      <w:szCs w:val="2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3CD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5">
    <w:name w:val="Body Text Indent"/>
    <w:basedOn w:val="a"/>
    <w:link w:val="a6"/>
    <w:rsid w:val="00B23CD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7">
    <w:name w:val="Block Text"/>
    <w:basedOn w:val="a"/>
    <w:rsid w:val="00B23CDC"/>
    <w:pPr>
      <w:spacing w:before="100" w:beforeAutospacing="1" w:after="100" w:afterAutospacing="1" w:line="600" w:lineRule="exact"/>
      <w:ind w:left="375" w:right="375" w:firstLineChars="200" w:firstLine="560"/>
    </w:pPr>
    <w:rPr>
      <w:rFonts w:ascii="宋体" w:hAnsi="宋体"/>
      <w:sz w:val="28"/>
      <w:szCs w:val="32"/>
    </w:rPr>
  </w:style>
  <w:style w:type="table" w:styleId="a8">
    <w:name w:val="Table Grid"/>
    <w:basedOn w:val="a1"/>
    <w:uiPriority w:val="59"/>
    <w:qFormat/>
    <w:rsid w:val="00EA25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rsid w:val="0067701C"/>
    <w:rPr>
      <w:sz w:val="18"/>
      <w:szCs w:val="18"/>
    </w:rPr>
  </w:style>
  <w:style w:type="paragraph" w:styleId="ab">
    <w:name w:val="footer"/>
    <w:basedOn w:val="a"/>
    <w:link w:val="11"/>
    <w:rsid w:val="00C80C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c">
    <w:name w:val="page number"/>
    <w:basedOn w:val="a0"/>
    <w:rsid w:val="00C80C62"/>
  </w:style>
  <w:style w:type="paragraph" w:styleId="ad">
    <w:name w:val="Normal (Web)"/>
    <w:basedOn w:val="a"/>
    <w:rsid w:val="00845A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e">
    <w:name w:val="header"/>
    <w:basedOn w:val="a"/>
    <w:link w:val="12"/>
    <w:rsid w:val="00D07C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Document Map"/>
    <w:basedOn w:val="a"/>
    <w:link w:val="af0"/>
    <w:rsid w:val="00C13ECE"/>
    <w:rPr>
      <w:rFonts w:ascii="宋体"/>
      <w:sz w:val="18"/>
      <w:szCs w:val="18"/>
    </w:rPr>
  </w:style>
  <w:style w:type="character" w:customStyle="1" w:styleId="af0">
    <w:name w:val="文档结构图 字符"/>
    <w:basedOn w:val="a0"/>
    <w:link w:val="af"/>
    <w:rsid w:val="00C13ECE"/>
    <w:rPr>
      <w:rFonts w:ascii="宋体"/>
      <w:kern w:val="2"/>
      <w:sz w:val="18"/>
      <w:szCs w:val="18"/>
    </w:rPr>
  </w:style>
  <w:style w:type="paragraph" w:styleId="af1">
    <w:name w:val="List Paragraph"/>
    <w:aliases w:val="toc 5"/>
    <w:basedOn w:val="a"/>
    <w:qFormat/>
    <w:rsid w:val="00FD0EBF"/>
    <w:pPr>
      <w:spacing w:beforeLines="50"/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Default">
    <w:name w:val="Default"/>
    <w:rsid w:val="00B31BF0"/>
    <w:pPr>
      <w:widowControl w:val="0"/>
      <w:autoSpaceDE w:val="0"/>
      <w:autoSpaceDN w:val="0"/>
      <w:adjustRightInd w:val="0"/>
    </w:pPr>
    <w:rPr>
      <w:rFonts w:ascii="FZXiaoBiaoSong-B05S" w:eastAsia="FZXiaoBiaoSong-B05S" w:cs="FZXiaoBiaoSong-B05S"/>
      <w:color w:val="000000"/>
      <w:sz w:val="24"/>
      <w:szCs w:val="24"/>
    </w:rPr>
  </w:style>
  <w:style w:type="paragraph" w:styleId="af2">
    <w:name w:val="No Spacing"/>
    <w:uiPriority w:val="1"/>
    <w:qFormat/>
    <w:rsid w:val="0088758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3">
    <w:name w:val="Date"/>
    <w:basedOn w:val="a"/>
    <w:next w:val="a"/>
    <w:link w:val="af4"/>
    <w:rsid w:val="00E0791B"/>
    <w:pPr>
      <w:ind w:leftChars="2500" w:left="100"/>
    </w:pPr>
  </w:style>
  <w:style w:type="character" w:customStyle="1" w:styleId="af4">
    <w:name w:val="日期 字符"/>
    <w:basedOn w:val="a0"/>
    <w:link w:val="af3"/>
    <w:rsid w:val="00E0791B"/>
    <w:rPr>
      <w:kern w:val="2"/>
      <w:sz w:val="21"/>
      <w:szCs w:val="24"/>
    </w:rPr>
  </w:style>
  <w:style w:type="character" w:customStyle="1" w:styleId="10">
    <w:name w:val="标题 1 字符"/>
    <w:basedOn w:val="a0"/>
    <w:link w:val="1"/>
    <w:rsid w:val="00FA3CEB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FA3CEB"/>
    <w:rPr>
      <w:rFonts w:ascii="Arial" w:eastAsia="黑体" w:hAnsi="Arial"/>
      <w:b/>
      <w:bCs/>
      <w:kern w:val="2"/>
      <w:sz w:val="32"/>
      <w:szCs w:val="32"/>
    </w:rPr>
  </w:style>
  <w:style w:type="character" w:customStyle="1" w:styleId="30">
    <w:name w:val="标题 3 字符"/>
    <w:basedOn w:val="a0"/>
    <w:link w:val="3"/>
    <w:rsid w:val="00FA3CEB"/>
    <w:rPr>
      <w:rFonts w:ascii="Arial" w:eastAsia="黑体" w:hAnsi="Arial" w:cs="Tahoma"/>
      <w:bCs/>
      <w:kern w:val="1"/>
      <w:sz w:val="32"/>
      <w:szCs w:val="32"/>
      <w:lang w:eastAsia="ar-SA"/>
    </w:rPr>
  </w:style>
  <w:style w:type="character" w:customStyle="1" w:styleId="50">
    <w:name w:val="标题 5 字符"/>
    <w:basedOn w:val="a0"/>
    <w:link w:val="5"/>
    <w:rsid w:val="00FA3CEB"/>
    <w:rPr>
      <w:b/>
      <w:bCs/>
      <w:kern w:val="1"/>
      <w:sz w:val="28"/>
      <w:szCs w:val="28"/>
      <w:lang w:eastAsia="ar-SA"/>
    </w:rPr>
  </w:style>
  <w:style w:type="character" w:customStyle="1" w:styleId="60">
    <w:name w:val="标题 6 字符"/>
    <w:basedOn w:val="a0"/>
    <w:link w:val="6"/>
    <w:rsid w:val="00FA3CEB"/>
    <w:rPr>
      <w:rFonts w:ascii="Arial" w:eastAsia="黑体" w:hAnsi="Arial"/>
      <w:b/>
      <w:bCs/>
      <w:kern w:val="1"/>
      <w:sz w:val="24"/>
      <w:szCs w:val="24"/>
      <w:lang w:eastAsia="ar-SA"/>
    </w:rPr>
  </w:style>
  <w:style w:type="character" w:customStyle="1" w:styleId="70">
    <w:name w:val="标题 7 字符"/>
    <w:basedOn w:val="a0"/>
    <w:link w:val="7"/>
    <w:rsid w:val="00FA3CEB"/>
    <w:rPr>
      <w:b/>
      <w:bCs/>
      <w:kern w:val="1"/>
      <w:sz w:val="24"/>
      <w:szCs w:val="24"/>
      <w:lang w:eastAsia="ar-SA"/>
    </w:rPr>
  </w:style>
  <w:style w:type="character" w:customStyle="1" w:styleId="80">
    <w:name w:val="标题 8 字符"/>
    <w:basedOn w:val="a0"/>
    <w:link w:val="8"/>
    <w:rsid w:val="00FA3CEB"/>
    <w:rPr>
      <w:rFonts w:ascii="Arial" w:eastAsia="黑体" w:hAnsi="Arial"/>
      <w:kern w:val="1"/>
      <w:sz w:val="24"/>
      <w:szCs w:val="24"/>
      <w:lang w:eastAsia="ar-SA"/>
    </w:rPr>
  </w:style>
  <w:style w:type="character" w:customStyle="1" w:styleId="90">
    <w:name w:val="标题 9 字符"/>
    <w:basedOn w:val="a0"/>
    <w:link w:val="9"/>
    <w:rsid w:val="00FA3CEB"/>
    <w:rPr>
      <w:rFonts w:ascii="Arial" w:eastAsia="黑体" w:hAnsi="Arial"/>
      <w:kern w:val="1"/>
      <w:sz w:val="24"/>
      <w:szCs w:val="21"/>
      <w:lang w:eastAsia="ar-SA"/>
    </w:rPr>
  </w:style>
  <w:style w:type="character" w:customStyle="1" w:styleId="11">
    <w:name w:val="页脚 字符1"/>
    <w:link w:val="ab"/>
    <w:locked/>
    <w:rsid w:val="00FA3CEB"/>
    <w:rPr>
      <w:kern w:val="2"/>
      <w:sz w:val="18"/>
      <w:szCs w:val="18"/>
    </w:rPr>
  </w:style>
  <w:style w:type="character" w:customStyle="1" w:styleId="12">
    <w:name w:val="页眉 字符1"/>
    <w:link w:val="ae"/>
    <w:rsid w:val="00FA3CEB"/>
    <w:rPr>
      <w:kern w:val="2"/>
      <w:sz w:val="18"/>
      <w:szCs w:val="18"/>
    </w:rPr>
  </w:style>
  <w:style w:type="character" w:customStyle="1" w:styleId="aa">
    <w:name w:val="批注框文本 字符"/>
    <w:link w:val="a9"/>
    <w:semiHidden/>
    <w:rsid w:val="00FA3CEB"/>
    <w:rPr>
      <w:kern w:val="2"/>
      <w:sz w:val="18"/>
      <w:szCs w:val="18"/>
    </w:rPr>
  </w:style>
  <w:style w:type="paragraph" w:styleId="af5">
    <w:name w:val="annotation text"/>
    <w:basedOn w:val="a"/>
    <w:link w:val="af6"/>
    <w:semiHidden/>
    <w:rsid w:val="00FA3CEB"/>
    <w:pPr>
      <w:jc w:val="left"/>
    </w:pPr>
    <w:rPr>
      <w:rFonts w:ascii="Calibri" w:hAnsi="Calibri"/>
      <w:szCs w:val="22"/>
    </w:rPr>
  </w:style>
  <w:style w:type="character" w:customStyle="1" w:styleId="af6">
    <w:name w:val="批注文字 字符"/>
    <w:basedOn w:val="a0"/>
    <w:link w:val="af5"/>
    <w:semiHidden/>
    <w:rsid w:val="00FA3CEB"/>
    <w:rPr>
      <w:rFonts w:ascii="Calibri" w:hAnsi="Calibri"/>
      <w:kern w:val="2"/>
      <w:sz w:val="21"/>
      <w:szCs w:val="22"/>
    </w:rPr>
  </w:style>
  <w:style w:type="character" w:styleId="af7">
    <w:name w:val="annotation reference"/>
    <w:semiHidden/>
    <w:rsid w:val="00FA3CEB"/>
    <w:rPr>
      <w:rFonts w:cs="Times New Roman"/>
      <w:sz w:val="21"/>
    </w:rPr>
  </w:style>
  <w:style w:type="character" w:customStyle="1" w:styleId="CharChar4">
    <w:name w:val="Char Char4"/>
    <w:rsid w:val="00FA3CEB"/>
    <w:rPr>
      <w:rFonts w:ascii="宋体" w:eastAsia="宋体" w:hAnsi="Courier New" w:cs="Times New Roman"/>
      <w:szCs w:val="20"/>
    </w:rPr>
  </w:style>
  <w:style w:type="character" w:customStyle="1" w:styleId="style31">
    <w:name w:val="style31"/>
    <w:rsid w:val="00FA3CEB"/>
    <w:rPr>
      <w:b/>
      <w:bCs/>
      <w:color w:val="FF0000"/>
      <w:sz w:val="21"/>
      <w:szCs w:val="21"/>
    </w:rPr>
  </w:style>
  <w:style w:type="character" w:customStyle="1" w:styleId="af8">
    <w:name w:val="副标题 字符"/>
    <w:link w:val="af9"/>
    <w:rsid w:val="00FA3CEB"/>
    <w:rPr>
      <w:rFonts w:ascii="Cambria" w:hAnsi="Cambria"/>
      <w:b/>
      <w:bCs/>
      <w:kern w:val="28"/>
      <w:sz w:val="32"/>
      <w:szCs w:val="32"/>
    </w:rPr>
  </w:style>
  <w:style w:type="paragraph" w:styleId="af9">
    <w:name w:val="Subtitle"/>
    <w:basedOn w:val="a"/>
    <w:next w:val="a"/>
    <w:link w:val="af8"/>
    <w:qFormat/>
    <w:rsid w:val="00FA3CEB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1">
    <w:name w:val="副标题 Char1"/>
    <w:basedOn w:val="a0"/>
    <w:rsid w:val="00FA3CEB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afa">
    <w:name w:val="纯文本 字符"/>
    <w:link w:val="afb"/>
    <w:rsid w:val="00FA3CEB"/>
    <w:rPr>
      <w:rFonts w:ascii="宋体" w:hAnsi="Courier New"/>
      <w:kern w:val="2"/>
      <w:sz w:val="24"/>
    </w:rPr>
  </w:style>
  <w:style w:type="paragraph" w:styleId="afb">
    <w:name w:val="Plain Text"/>
    <w:basedOn w:val="a"/>
    <w:link w:val="afa"/>
    <w:rsid w:val="00FA3CEB"/>
    <w:rPr>
      <w:rFonts w:ascii="宋体" w:hAnsi="Courier New"/>
      <w:sz w:val="24"/>
      <w:szCs w:val="20"/>
    </w:rPr>
  </w:style>
  <w:style w:type="character" w:customStyle="1" w:styleId="Char10">
    <w:name w:val="纯文本 Char1"/>
    <w:basedOn w:val="a0"/>
    <w:rsid w:val="00FA3CEB"/>
    <w:rPr>
      <w:rFonts w:ascii="宋体" w:hAnsi="Courier New" w:cs="Courier New"/>
      <w:kern w:val="2"/>
      <w:sz w:val="21"/>
      <w:szCs w:val="21"/>
    </w:rPr>
  </w:style>
  <w:style w:type="character" w:customStyle="1" w:styleId="Char11">
    <w:name w:val="日期 Char1"/>
    <w:rsid w:val="00FA3CEB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a6">
    <w:name w:val="正文文本缩进 字符"/>
    <w:link w:val="a5"/>
    <w:rsid w:val="00FA3CEB"/>
    <w:rPr>
      <w:rFonts w:ascii="宋体" w:hAnsi="宋体"/>
      <w:sz w:val="24"/>
      <w:szCs w:val="24"/>
    </w:rPr>
  </w:style>
  <w:style w:type="paragraph" w:styleId="31">
    <w:name w:val="Body Text Indent 3"/>
    <w:basedOn w:val="a"/>
    <w:link w:val="32"/>
    <w:rsid w:val="00FA3CEB"/>
    <w:pPr>
      <w:spacing w:after="120"/>
      <w:ind w:leftChars="200" w:left="420"/>
    </w:pPr>
    <w:rPr>
      <w:sz w:val="16"/>
      <w:szCs w:val="16"/>
    </w:rPr>
  </w:style>
  <w:style w:type="character" w:customStyle="1" w:styleId="32">
    <w:name w:val="正文文本缩进 3 字符"/>
    <w:basedOn w:val="a0"/>
    <w:link w:val="31"/>
    <w:rsid w:val="00FA3CEB"/>
    <w:rPr>
      <w:kern w:val="2"/>
      <w:sz w:val="16"/>
      <w:szCs w:val="16"/>
    </w:rPr>
  </w:style>
  <w:style w:type="paragraph" w:customStyle="1" w:styleId="Char">
    <w:name w:val="Char"/>
    <w:basedOn w:val="a"/>
    <w:rsid w:val="00FA3CEB"/>
    <w:pPr>
      <w:widowControl/>
      <w:spacing w:after="160" w:line="240" w:lineRule="exact"/>
      <w:jc w:val="left"/>
    </w:pPr>
  </w:style>
  <w:style w:type="paragraph" w:customStyle="1" w:styleId="13">
    <w:name w:val="列出段落1"/>
    <w:basedOn w:val="a"/>
    <w:rsid w:val="00FA3CEB"/>
    <w:pPr>
      <w:ind w:firstLineChars="200" w:firstLine="420"/>
    </w:pPr>
    <w:rPr>
      <w:rFonts w:ascii="Calibri" w:hAnsi="Calibri" w:cs="Calibri"/>
      <w:szCs w:val="21"/>
    </w:rPr>
  </w:style>
  <w:style w:type="paragraph" w:styleId="TOC">
    <w:name w:val="TOC Heading"/>
    <w:basedOn w:val="1"/>
    <w:next w:val="a"/>
    <w:qFormat/>
    <w:rsid w:val="00FA3CEB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p16">
    <w:name w:val="p16"/>
    <w:basedOn w:val="a"/>
    <w:rsid w:val="00FA3C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0">
    <w:name w:val="p0"/>
    <w:basedOn w:val="a"/>
    <w:rsid w:val="00FA3CE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WW-Absatz-Standardschriftart1">
    <w:name w:val="WW-Absatz-Standardschriftart1"/>
    <w:rsid w:val="00FA3CEB"/>
  </w:style>
  <w:style w:type="character" w:styleId="afc">
    <w:name w:val="Hyperlink"/>
    <w:rsid w:val="00FA3CEB"/>
    <w:rPr>
      <w:color w:val="0000FF"/>
      <w:u w:val="single"/>
    </w:rPr>
  </w:style>
  <w:style w:type="character" w:styleId="afd">
    <w:name w:val="Strong"/>
    <w:qFormat/>
    <w:rsid w:val="00FA3CEB"/>
    <w:rPr>
      <w:b/>
      <w:bCs/>
    </w:rPr>
  </w:style>
  <w:style w:type="character" w:styleId="afe">
    <w:name w:val="FollowedHyperlink"/>
    <w:rsid w:val="00FA3CEB"/>
    <w:rPr>
      <w:color w:val="800080"/>
      <w:u w:val="single"/>
    </w:rPr>
  </w:style>
  <w:style w:type="character" w:customStyle="1" w:styleId="c011">
    <w:name w:val="c011"/>
    <w:rsid w:val="00FA3CEB"/>
    <w:rPr>
      <w:rFonts w:ascii="宋体" w:eastAsia="宋体" w:hAnsi="宋体"/>
      <w:b/>
      <w:bCs/>
      <w:color w:val="339933"/>
      <w:sz w:val="22"/>
      <w:szCs w:val="22"/>
    </w:rPr>
  </w:style>
  <w:style w:type="character" w:customStyle="1" w:styleId="WW-111">
    <w:name w:val="WW-默认段落字体111"/>
    <w:rsid w:val="00FA3CEB"/>
  </w:style>
  <w:style w:type="character" w:customStyle="1" w:styleId="CharChar5">
    <w:name w:val="Char Char5"/>
    <w:rsid w:val="00FA3CEB"/>
    <w:rPr>
      <w:rFonts w:ascii="Arial" w:eastAsia="宋体" w:hAnsi="Arial" w:cs="Tahoma"/>
      <w:b/>
      <w:bCs/>
      <w:i/>
      <w:iCs/>
      <w:kern w:val="1"/>
      <w:sz w:val="28"/>
      <w:szCs w:val="28"/>
      <w:lang w:val="en-US" w:eastAsia="ar-SA" w:bidi="ar-SA"/>
    </w:rPr>
  </w:style>
  <w:style w:type="character" w:customStyle="1" w:styleId="WW-Absatz-Standardschriftart111111111111111">
    <w:name w:val="WW-Absatz-Standardschriftart111111111111111"/>
    <w:rsid w:val="00FA3CEB"/>
  </w:style>
  <w:style w:type="character" w:customStyle="1" w:styleId="WW-Absatz-Standardschriftart111111111">
    <w:name w:val="WW-Absatz-Standardschriftart111111111"/>
    <w:rsid w:val="00FA3CEB"/>
  </w:style>
  <w:style w:type="character" w:customStyle="1" w:styleId="WW-Absatz-Standardschriftart11111">
    <w:name w:val="WW-Absatz-Standardschriftart11111"/>
    <w:rsid w:val="00FA3CEB"/>
  </w:style>
  <w:style w:type="character" w:customStyle="1" w:styleId="WW-Absatz-Standardschriftart">
    <w:name w:val="WW-Absatz-Standardschriftart"/>
    <w:rsid w:val="00FA3CEB"/>
  </w:style>
  <w:style w:type="character" w:customStyle="1" w:styleId="WW-11">
    <w:name w:val="WW-默认段落字体11"/>
    <w:rsid w:val="00FA3CEB"/>
  </w:style>
  <w:style w:type="character" w:customStyle="1" w:styleId="WW-Absatz-Standardschriftart11111111111111">
    <w:name w:val="WW-Absatz-Standardschriftart11111111111111"/>
    <w:rsid w:val="00FA3CEB"/>
  </w:style>
  <w:style w:type="character" w:customStyle="1" w:styleId="WW-Absatz-Standardschriftart11111111">
    <w:name w:val="WW-Absatz-Standardschriftart11111111"/>
    <w:rsid w:val="00FA3CEB"/>
  </w:style>
  <w:style w:type="character" w:customStyle="1" w:styleId="WW8Num5z1">
    <w:name w:val="WW8Num5z1"/>
    <w:rsid w:val="00FA3CEB"/>
    <w:rPr>
      <w:rFonts w:ascii="仿宋_GB2312" w:eastAsia="仿宋_GB2312" w:hAnsi="仿宋_GB2312" w:cs="Times New Roman"/>
    </w:rPr>
  </w:style>
  <w:style w:type="character" w:customStyle="1" w:styleId="WW-Absatz-Standardschriftart1111111111111">
    <w:name w:val="WW-Absatz-Standardschriftart1111111111111"/>
    <w:rsid w:val="00FA3CEB"/>
  </w:style>
  <w:style w:type="character" w:customStyle="1" w:styleId="WW-Absatz-Standardschriftart111111">
    <w:name w:val="WW-Absatz-Standardschriftart111111"/>
    <w:rsid w:val="00FA3CEB"/>
  </w:style>
  <w:style w:type="character" w:customStyle="1" w:styleId="15">
    <w:name w:val="15"/>
    <w:rsid w:val="00FA3CEB"/>
  </w:style>
  <w:style w:type="character" w:customStyle="1" w:styleId="CharChar7">
    <w:name w:val="Char Char7"/>
    <w:rsid w:val="00FA3CEB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WW-Absatz-Standardschriftart1111111">
    <w:name w:val="WW-Absatz-Standardschriftart1111111"/>
    <w:rsid w:val="00FA3CEB"/>
  </w:style>
  <w:style w:type="character" w:customStyle="1" w:styleId="WW-Absatz-Standardschriftart1111111111">
    <w:name w:val="WW-Absatz-Standardschriftart1111111111"/>
    <w:rsid w:val="00FA3CEB"/>
  </w:style>
  <w:style w:type="character" w:customStyle="1" w:styleId="WW-Absatz-Standardschriftart11111111111">
    <w:name w:val="WW-Absatz-Standardschriftart11111111111"/>
    <w:rsid w:val="00FA3CEB"/>
  </w:style>
  <w:style w:type="character" w:customStyle="1" w:styleId="WW-Absatz-Standardschriftart111111111111">
    <w:name w:val="WW-Absatz-Standardschriftart111111111111"/>
    <w:rsid w:val="00FA3CEB"/>
  </w:style>
  <w:style w:type="character" w:customStyle="1" w:styleId="WW-Absatz-Standardschriftart11">
    <w:name w:val="WW-Absatz-Standardschriftart11"/>
    <w:rsid w:val="00FA3CEB"/>
  </w:style>
  <w:style w:type="character" w:customStyle="1" w:styleId="WW-Absatz-Standardschriftart111">
    <w:name w:val="WW-Absatz-Standardschriftart111"/>
    <w:rsid w:val="00FA3CEB"/>
  </w:style>
  <w:style w:type="character" w:customStyle="1" w:styleId="CharChar18">
    <w:name w:val="Char Char18"/>
    <w:rsid w:val="00FA3CEB"/>
    <w:rPr>
      <w:rFonts w:ascii="Arial" w:eastAsia="黑体" w:hAnsi="Arial" w:cs="Tahoma"/>
      <w:b/>
      <w:bCs/>
      <w:kern w:val="1"/>
      <w:sz w:val="44"/>
      <w:szCs w:val="44"/>
      <w:lang w:val="en-US" w:eastAsia="ar-SA" w:bidi="ar-SA"/>
    </w:rPr>
  </w:style>
  <w:style w:type="character" w:customStyle="1" w:styleId="WW-Absatz-Standardschriftart1111">
    <w:name w:val="WW-Absatz-Standardschriftart1111"/>
    <w:rsid w:val="00FA3CEB"/>
  </w:style>
  <w:style w:type="character" w:customStyle="1" w:styleId="WW-1">
    <w:name w:val="WW-默认段落字体1"/>
    <w:rsid w:val="00FA3CEB"/>
  </w:style>
  <w:style w:type="character" w:customStyle="1" w:styleId="WW-">
    <w:name w:val="WW-默认段落字体"/>
    <w:rsid w:val="00FA3CEB"/>
  </w:style>
  <w:style w:type="character" w:customStyle="1" w:styleId="PlainTextChar">
    <w:name w:val="Plain Text Char"/>
    <w:rsid w:val="00FA3CEB"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WW8Num4z1">
    <w:name w:val="WW8Num4z1"/>
    <w:rsid w:val="00FA3CEB"/>
    <w:rPr>
      <w:rFonts w:ascii="仿宋_GB2312" w:eastAsia="仿宋_GB2312" w:hAnsi="仿宋_GB2312" w:cs="Times New Roman"/>
    </w:rPr>
  </w:style>
  <w:style w:type="paragraph" w:styleId="aff">
    <w:name w:val="Title"/>
    <w:basedOn w:val="a"/>
    <w:next w:val="af9"/>
    <w:link w:val="14"/>
    <w:qFormat/>
    <w:rsid w:val="00FA3CEB"/>
    <w:pPr>
      <w:keepNext/>
      <w:suppressAutoHyphens/>
      <w:spacing w:before="240" w:after="60"/>
      <w:jc w:val="center"/>
    </w:pPr>
    <w:rPr>
      <w:rFonts w:ascii="Arial" w:hAnsi="Arial" w:cs="Tahoma"/>
      <w:b/>
      <w:bCs/>
      <w:kern w:val="1"/>
      <w:sz w:val="32"/>
      <w:szCs w:val="32"/>
      <w:lang w:eastAsia="ar-SA"/>
    </w:rPr>
  </w:style>
  <w:style w:type="character" w:customStyle="1" w:styleId="14">
    <w:name w:val="标题 字符1"/>
    <w:basedOn w:val="a0"/>
    <w:link w:val="aff"/>
    <w:rsid w:val="00FA3CEB"/>
    <w:rPr>
      <w:rFonts w:ascii="Arial" w:hAnsi="Arial" w:cs="Tahoma"/>
      <w:b/>
      <w:bCs/>
      <w:kern w:val="1"/>
      <w:sz w:val="32"/>
      <w:szCs w:val="32"/>
      <w:lang w:eastAsia="ar-SA"/>
    </w:rPr>
  </w:style>
  <w:style w:type="character" w:customStyle="1" w:styleId="a4">
    <w:name w:val="正文文本 字符"/>
    <w:link w:val="a3"/>
    <w:rsid w:val="00FA3CEB"/>
    <w:rPr>
      <w:rFonts w:ascii="宋体" w:hAnsi="宋体"/>
      <w:sz w:val="24"/>
      <w:szCs w:val="24"/>
    </w:rPr>
  </w:style>
  <w:style w:type="paragraph" w:styleId="21">
    <w:name w:val="Body Text 2"/>
    <w:basedOn w:val="a"/>
    <w:link w:val="22"/>
    <w:rsid w:val="00FA3CEB"/>
    <w:pPr>
      <w:spacing w:line="800" w:lineRule="exact"/>
      <w:jc w:val="center"/>
    </w:pPr>
    <w:rPr>
      <w:rFonts w:eastAsia="方正小标宋简体"/>
      <w:sz w:val="44"/>
      <w:szCs w:val="20"/>
    </w:rPr>
  </w:style>
  <w:style w:type="character" w:customStyle="1" w:styleId="22">
    <w:name w:val="正文文本 2 字符"/>
    <w:basedOn w:val="a0"/>
    <w:link w:val="21"/>
    <w:rsid w:val="00FA3CEB"/>
    <w:rPr>
      <w:rFonts w:eastAsia="方正小标宋简体"/>
      <w:kern w:val="2"/>
      <w:sz w:val="44"/>
    </w:rPr>
  </w:style>
  <w:style w:type="paragraph" w:styleId="aff0">
    <w:name w:val="List"/>
    <w:basedOn w:val="a3"/>
    <w:rsid w:val="00FA3CEB"/>
    <w:pPr>
      <w:widowControl w:val="0"/>
      <w:suppressAutoHyphens/>
      <w:spacing w:before="0" w:beforeAutospacing="0" w:after="120" w:afterAutospacing="0"/>
      <w:ind w:firstLine="420"/>
      <w:jc w:val="both"/>
    </w:pPr>
    <w:rPr>
      <w:rFonts w:ascii="Times New Roman" w:hAnsi="Times New Roman" w:cs="Tahoma"/>
      <w:kern w:val="1"/>
      <w:sz w:val="21"/>
      <w:szCs w:val="21"/>
      <w:lang w:eastAsia="ar-SA"/>
    </w:rPr>
  </w:style>
  <w:style w:type="paragraph" w:styleId="23">
    <w:name w:val="List 2"/>
    <w:basedOn w:val="a"/>
    <w:rsid w:val="00FA3CEB"/>
    <w:pPr>
      <w:ind w:left="100" w:hanging="200"/>
    </w:pPr>
    <w:rPr>
      <w:szCs w:val="20"/>
    </w:rPr>
  </w:style>
  <w:style w:type="paragraph" w:styleId="24">
    <w:name w:val="Body Text Indent 2"/>
    <w:basedOn w:val="a"/>
    <w:link w:val="25"/>
    <w:rsid w:val="00FA3CEB"/>
    <w:pPr>
      <w:spacing w:line="600" w:lineRule="exact"/>
      <w:ind w:firstLine="680"/>
      <w:jc w:val="center"/>
    </w:pPr>
    <w:rPr>
      <w:rFonts w:ascii="方正小标宋简体" w:eastAsia="方正小标宋简体"/>
      <w:sz w:val="44"/>
    </w:rPr>
  </w:style>
  <w:style w:type="character" w:customStyle="1" w:styleId="25">
    <w:name w:val="正文文本缩进 2 字符"/>
    <w:basedOn w:val="a0"/>
    <w:link w:val="24"/>
    <w:rsid w:val="00FA3CEB"/>
    <w:rPr>
      <w:rFonts w:ascii="方正小标宋简体" w:eastAsia="方正小标宋简体"/>
      <w:kern w:val="2"/>
      <w:sz w:val="44"/>
      <w:szCs w:val="24"/>
    </w:rPr>
  </w:style>
  <w:style w:type="paragraph" w:styleId="HTML">
    <w:name w:val="HTML Preformatted"/>
    <w:basedOn w:val="a"/>
    <w:link w:val="HTML0"/>
    <w:rsid w:val="00FA3CE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/>
      <w:kern w:val="0"/>
      <w:sz w:val="20"/>
      <w:szCs w:val="20"/>
    </w:rPr>
  </w:style>
  <w:style w:type="character" w:customStyle="1" w:styleId="HTML0">
    <w:name w:val="HTML 预设格式 字符"/>
    <w:basedOn w:val="a0"/>
    <w:link w:val="HTML"/>
    <w:rsid w:val="00FA3CEB"/>
    <w:rPr>
      <w:rFonts w:ascii="黑体" w:eastAsia="黑体" w:hAnsi="Courier New"/>
    </w:rPr>
  </w:style>
  <w:style w:type="paragraph" w:styleId="33">
    <w:name w:val="Body Text 3"/>
    <w:basedOn w:val="a"/>
    <w:link w:val="34"/>
    <w:rsid w:val="00FA3CEB"/>
    <w:pPr>
      <w:spacing w:line="700" w:lineRule="exact"/>
      <w:jc w:val="center"/>
    </w:pPr>
    <w:rPr>
      <w:rFonts w:eastAsia="方正小标宋简体"/>
      <w:bCs/>
      <w:sz w:val="44"/>
      <w:szCs w:val="20"/>
    </w:rPr>
  </w:style>
  <w:style w:type="character" w:customStyle="1" w:styleId="34">
    <w:name w:val="正文文本 3 字符"/>
    <w:basedOn w:val="a0"/>
    <w:link w:val="33"/>
    <w:rsid w:val="00FA3CEB"/>
    <w:rPr>
      <w:rFonts w:eastAsia="方正小标宋简体"/>
      <w:bCs/>
      <w:kern w:val="2"/>
      <w:sz w:val="44"/>
    </w:rPr>
  </w:style>
  <w:style w:type="paragraph" w:customStyle="1" w:styleId="aff1">
    <w:name w:val="目录"/>
    <w:basedOn w:val="a"/>
    <w:rsid w:val="00FA3CEB"/>
    <w:pPr>
      <w:suppressLineNumbers/>
      <w:suppressAutoHyphens/>
    </w:pPr>
    <w:rPr>
      <w:rFonts w:cs="Tahoma"/>
      <w:kern w:val="1"/>
      <w:lang w:eastAsia="ar-SA"/>
    </w:rPr>
  </w:style>
  <w:style w:type="paragraph" w:customStyle="1" w:styleId="aff2">
    <w:name w:val="框内容"/>
    <w:basedOn w:val="a3"/>
    <w:rsid w:val="00FA3CEB"/>
    <w:pPr>
      <w:widowControl w:val="0"/>
      <w:suppressAutoHyphens/>
      <w:spacing w:before="0" w:beforeAutospacing="0" w:after="0" w:afterAutospacing="0" w:line="360" w:lineRule="auto"/>
      <w:jc w:val="both"/>
    </w:pPr>
    <w:rPr>
      <w:rFonts w:ascii="Times New Roman" w:hAnsi="Times New Roman"/>
      <w:b/>
      <w:kern w:val="1"/>
      <w:lang w:eastAsia="ar-SA"/>
    </w:rPr>
  </w:style>
  <w:style w:type="paragraph" w:customStyle="1" w:styleId="Char0">
    <w:name w:val="Char"/>
    <w:basedOn w:val="a"/>
    <w:rsid w:val="00FA3CEB"/>
    <w:pPr>
      <w:widowControl/>
      <w:spacing w:before="100" w:beforeAutospacing="1" w:after="100" w:afterAutospacing="1" w:line="360" w:lineRule="auto"/>
      <w:ind w:left="360" w:firstLine="624"/>
      <w:jc w:val="left"/>
    </w:pPr>
    <w:rPr>
      <w:szCs w:val="20"/>
    </w:rPr>
  </w:style>
  <w:style w:type="paragraph" w:customStyle="1" w:styleId="16">
    <w:name w:val="样式1"/>
    <w:basedOn w:val="a"/>
    <w:rsid w:val="00FA3CEB"/>
    <w:pPr>
      <w:spacing w:line="600" w:lineRule="exact"/>
      <w:ind w:firstLine="576"/>
    </w:pPr>
    <w:rPr>
      <w:rFonts w:ascii="仿宋" w:eastAsia="仿宋" w:hAnsi="仿宋"/>
      <w:b/>
      <w:color w:val="000000"/>
      <w:sz w:val="32"/>
      <w:szCs w:val="32"/>
    </w:rPr>
  </w:style>
  <w:style w:type="paragraph" w:customStyle="1" w:styleId="aff3">
    <w:name w:val="表格标题"/>
    <w:basedOn w:val="aff4"/>
    <w:rsid w:val="00FA3CEB"/>
    <w:pPr>
      <w:jc w:val="center"/>
    </w:pPr>
    <w:rPr>
      <w:b/>
      <w:bCs/>
    </w:rPr>
  </w:style>
  <w:style w:type="paragraph" w:customStyle="1" w:styleId="aff4">
    <w:name w:val="表格内容"/>
    <w:basedOn w:val="a3"/>
    <w:rsid w:val="00FA3CEB"/>
    <w:pPr>
      <w:widowControl w:val="0"/>
      <w:suppressLineNumbers/>
      <w:suppressAutoHyphens/>
      <w:spacing w:before="0" w:beforeAutospacing="0" w:after="120" w:afterAutospacing="0"/>
      <w:jc w:val="both"/>
    </w:pPr>
    <w:rPr>
      <w:rFonts w:ascii="Times New Roman" w:hAnsi="Times New Roman"/>
      <w:kern w:val="1"/>
      <w:sz w:val="21"/>
      <w:szCs w:val="21"/>
      <w:lang w:eastAsia="ar-SA"/>
    </w:rPr>
  </w:style>
  <w:style w:type="paragraph" w:customStyle="1" w:styleId="WW-10">
    <w:name w:val="WW-批注框文本1"/>
    <w:basedOn w:val="a"/>
    <w:rsid w:val="00FA3CEB"/>
    <w:pPr>
      <w:suppressAutoHyphens/>
    </w:pPr>
    <w:rPr>
      <w:kern w:val="1"/>
      <w:sz w:val="18"/>
      <w:szCs w:val="18"/>
      <w:lang w:eastAsia="ar-SA"/>
    </w:rPr>
  </w:style>
  <w:style w:type="paragraph" w:customStyle="1" w:styleId="WW-0">
    <w:name w:val="WW-批注框文本"/>
    <w:basedOn w:val="a"/>
    <w:rsid w:val="00FA3CEB"/>
    <w:pPr>
      <w:suppressAutoHyphens/>
    </w:pPr>
    <w:rPr>
      <w:kern w:val="1"/>
      <w:sz w:val="18"/>
      <w:szCs w:val="18"/>
      <w:lang w:eastAsia="ar-SA"/>
    </w:rPr>
  </w:style>
  <w:style w:type="paragraph" w:customStyle="1" w:styleId="WW-21">
    <w:name w:val="WW-正文文本缩进 21"/>
    <w:basedOn w:val="a"/>
    <w:rsid w:val="00FA3CEB"/>
    <w:pPr>
      <w:suppressAutoHyphens/>
      <w:spacing w:line="440" w:lineRule="exact"/>
      <w:ind w:firstLine="560"/>
    </w:pPr>
    <w:rPr>
      <w:rFonts w:ascii="仿宋_GB2312" w:eastAsia="仿宋_GB2312" w:hAnsi="仿宋_GB2312"/>
      <w:kern w:val="1"/>
      <w:sz w:val="28"/>
      <w:szCs w:val="28"/>
      <w:lang w:eastAsia="ar-SA"/>
    </w:rPr>
  </w:style>
  <w:style w:type="paragraph" w:customStyle="1" w:styleId="WW-3">
    <w:name w:val="WW-正文文本 3"/>
    <w:basedOn w:val="a"/>
    <w:rsid w:val="00FA3CEB"/>
    <w:pPr>
      <w:suppressAutoHyphens/>
      <w:spacing w:line="320" w:lineRule="exact"/>
      <w:jc w:val="left"/>
    </w:pPr>
    <w:rPr>
      <w:kern w:val="1"/>
      <w:sz w:val="24"/>
      <w:lang w:eastAsia="ar-SA"/>
    </w:rPr>
  </w:style>
  <w:style w:type="paragraph" w:customStyle="1" w:styleId="35">
    <w:name w:val="样式3"/>
    <w:basedOn w:val="a"/>
    <w:rsid w:val="00FA3CEB"/>
    <w:pPr>
      <w:ind w:firstLineChars="200" w:firstLine="723"/>
      <w:jc w:val="center"/>
    </w:pPr>
    <w:rPr>
      <w:rFonts w:ascii="宋体"/>
      <w:b/>
      <w:bCs/>
      <w:sz w:val="36"/>
    </w:rPr>
  </w:style>
  <w:style w:type="paragraph" w:customStyle="1" w:styleId="WW-2">
    <w:name w:val="WW-正文文本 2"/>
    <w:basedOn w:val="a"/>
    <w:rsid w:val="00FA3CEB"/>
    <w:pPr>
      <w:suppressAutoHyphens/>
      <w:spacing w:line="400" w:lineRule="exact"/>
    </w:pPr>
    <w:rPr>
      <w:kern w:val="1"/>
      <w:sz w:val="28"/>
      <w:lang w:eastAsia="ar-SA"/>
    </w:rPr>
  </w:style>
  <w:style w:type="paragraph" w:customStyle="1" w:styleId="WW-4">
    <w:name w:val="WW-普通(网站)"/>
    <w:basedOn w:val="a"/>
    <w:rsid w:val="00FA3CEB"/>
    <w:pPr>
      <w:suppressAutoHyphens/>
      <w:ind w:firstLine="200"/>
    </w:pPr>
    <w:rPr>
      <w:rFonts w:eastAsia="仿宋_GB2312"/>
      <w:kern w:val="1"/>
      <w:sz w:val="24"/>
      <w:lang w:eastAsia="ar-SA"/>
    </w:rPr>
  </w:style>
  <w:style w:type="paragraph" w:customStyle="1" w:styleId="17">
    <w:name w:val="标题1"/>
    <w:basedOn w:val="a"/>
    <w:next w:val="a3"/>
    <w:rsid w:val="00FA3CEB"/>
    <w:pPr>
      <w:keepNext/>
      <w:suppressAutoHyphens/>
      <w:spacing w:before="240" w:after="60"/>
      <w:jc w:val="center"/>
    </w:pPr>
    <w:rPr>
      <w:rFonts w:ascii="Arial" w:hAnsi="Arial" w:cs="Tahoma"/>
      <w:b/>
      <w:bCs/>
      <w:kern w:val="1"/>
      <w:sz w:val="32"/>
      <w:szCs w:val="32"/>
      <w:lang w:eastAsia="ar-SA"/>
    </w:rPr>
  </w:style>
  <w:style w:type="paragraph" w:customStyle="1" w:styleId="26">
    <w:name w:val="题注2"/>
    <w:basedOn w:val="a"/>
    <w:rsid w:val="00FA3CEB"/>
    <w:pPr>
      <w:suppressLineNumbers/>
      <w:suppressAutoHyphens/>
      <w:spacing w:before="120" w:after="120"/>
      <w:jc w:val="center"/>
    </w:pPr>
    <w:rPr>
      <w:rFonts w:cs="Tahoma"/>
      <w:kern w:val="1"/>
      <w:sz w:val="18"/>
      <w:szCs w:val="18"/>
      <w:lang w:eastAsia="ar-SA"/>
    </w:rPr>
  </w:style>
  <w:style w:type="paragraph" w:customStyle="1" w:styleId="WW-5">
    <w:name w:val="WW-纯文本"/>
    <w:basedOn w:val="a"/>
    <w:rsid w:val="00FA3CEB"/>
    <w:pPr>
      <w:suppressAutoHyphens/>
    </w:pPr>
    <w:rPr>
      <w:rFonts w:ascii="宋体" w:hAnsi="宋体"/>
      <w:kern w:val="1"/>
      <w:sz w:val="24"/>
      <w:szCs w:val="20"/>
      <w:lang w:eastAsia="ar-SA"/>
    </w:rPr>
  </w:style>
  <w:style w:type="paragraph" w:customStyle="1" w:styleId="27">
    <w:name w:val="标题2"/>
    <w:basedOn w:val="a"/>
    <w:next w:val="a3"/>
    <w:rsid w:val="00FA3CEB"/>
    <w:pPr>
      <w:keepNext/>
      <w:suppressAutoHyphens/>
      <w:spacing w:before="240" w:after="60"/>
      <w:jc w:val="center"/>
    </w:pPr>
    <w:rPr>
      <w:rFonts w:ascii="Arial" w:hAnsi="Arial" w:cs="Tahoma"/>
      <w:b/>
      <w:bCs/>
      <w:kern w:val="1"/>
      <w:sz w:val="32"/>
      <w:szCs w:val="32"/>
      <w:lang w:eastAsia="ar-SA"/>
    </w:rPr>
  </w:style>
  <w:style w:type="paragraph" w:customStyle="1" w:styleId="WW-20">
    <w:name w:val="WW-正文文本缩进 2"/>
    <w:basedOn w:val="a"/>
    <w:rsid w:val="00FA3CEB"/>
    <w:pPr>
      <w:suppressAutoHyphens/>
      <w:spacing w:after="120" w:line="480" w:lineRule="auto"/>
      <w:ind w:left="420"/>
    </w:pPr>
    <w:rPr>
      <w:lang w:eastAsia="ar-SA"/>
    </w:rPr>
  </w:style>
  <w:style w:type="paragraph" w:customStyle="1" w:styleId="36">
    <w:name w:val="题注3"/>
    <w:basedOn w:val="a"/>
    <w:rsid w:val="00FA3CEB"/>
    <w:pPr>
      <w:suppressLineNumbers/>
      <w:suppressAutoHyphens/>
      <w:spacing w:before="120" w:after="120"/>
      <w:jc w:val="center"/>
    </w:pPr>
    <w:rPr>
      <w:rFonts w:cs="Tahoma"/>
      <w:kern w:val="1"/>
      <w:sz w:val="18"/>
      <w:szCs w:val="18"/>
      <w:lang w:eastAsia="ar-SA"/>
    </w:rPr>
  </w:style>
  <w:style w:type="paragraph" w:customStyle="1" w:styleId="18">
    <w:name w:val="题注1"/>
    <w:basedOn w:val="a"/>
    <w:rsid w:val="00FA3CEB"/>
    <w:pPr>
      <w:suppressLineNumbers/>
      <w:suppressAutoHyphens/>
      <w:spacing w:before="120" w:after="120"/>
      <w:jc w:val="center"/>
    </w:pPr>
    <w:rPr>
      <w:rFonts w:cs="Tahoma"/>
      <w:kern w:val="1"/>
      <w:sz w:val="18"/>
      <w:szCs w:val="18"/>
      <w:lang w:eastAsia="ar-SA"/>
    </w:rPr>
  </w:style>
  <w:style w:type="paragraph" w:customStyle="1" w:styleId="37">
    <w:name w:val="标题3"/>
    <w:basedOn w:val="a"/>
    <w:next w:val="a3"/>
    <w:rsid w:val="00FA3CEB"/>
    <w:pPr>
      <w:keepNext/>
      <w:suppressAutoHyphens/>
      <w:spacing w:before="240" w:after="60"/>
      <w:jc w:val="center"/>
    </w:pPr>
    <w:rPr>
      <w:rFonts w:ascii="Arial" w:hAnsi="Arial" w:cs="Tahoma"/>
      <w:b/>
      <w:bCs/>
      <w:kern w:val="1"/>
      <w:sz w:val="32"/>
      <w:szCs w:val="32"/>
      <w:lang w:eastAsia="ar-SA"/>
    </w:rPr>
  </w:style>
  <w:style w:type="paragraph" w:customStyle="1" w:styleId="4">
    <w:name w:val="题注4"/>
    <w:basedOn w:val="a"/>
    <w:rsid w:val="00FA3CEB"/>
    <w:pPr>
      <w:suppressLineNumbers/>
      <w:suppressAutoHyphens/>
      <w:spacing w:before="120" w:after="120"/>
      <w:jc w:val="center"/>
    </w:pPr>
    <w:rPr>
      <w:rFonts w:cs="Tahoma"/>
      <w:kern w:val="1"/>
      <w:sz w:val="18"/>
      <w:szCs w:val="18"/>
      <w:lang w:eastAsia="ar-SA"/>
    </w:rPr>
  </w:style>
  <w:style w:type="paragraph" w:customStyle="1" w:styleId="WW-30">
    <w:name w:val="WW-正文文本缩进 3"/>
    <w:basedOn w:val="a"/>
    <w:rsid w:val="00FA3CEB"/>
    <w:pPr>
      <w:suppressAutoHyphens/>
      <w:spacing w:line="540" w:lineRule="exact"/>
      <w:ind w:firstLine="640"/>
    </w:pPr>
    <w:rPr>
      <w:rFonts w:ascii="仿宋_GB2312" w:eastAsia="仿宋_GB2312" w:hAnsi="仿宋_GB2312"/>
      <w:sz w:val="32"/>
      <w:szCs w:val="32"/>
      <w:lang w:eastAsia="ar-SA"/>
    </w:rPr>
  </w:style>
  <w:style w:type="paragraph" w:customStyle="1" w:styleId="CharCharCharCharCharCharCharCharCharCharCharCharCharCharCharCharCharCharCharCharChar1Char">
    <w:name w:val="Char Char Char Char Char Char Char Char Char Char Char Char Char Char Char Char Char Char Char Char Char1 Char"/>
    <w:basedOn w:val="a"/>
    <w:autoRedefine/>
    <w:rsid w:val="00FA3CEB"/>
    <w:pPr>
      <w:widowControl/>
      <w:spacing w:after="160" w:line="240" w:lineRule="exact"/>
      <w:jc w:val="left"/>
    </w:pPr>
    <w:rPr>
      <w:rFonts w:ascii="Verdana" w:eastAsia="仿宋_GB2312" w:hAnsi="Verdana"/>
      <w:color w:val="000000"/>
      <w:kern w:val="0"/>
      <w:sz w:val="24"/>
      <w:szCs w:val="20"/>
      <w:lang w:eastAsia="en-US"/>
    </w:rPr>
  </w:style>
  <w:style w:type="character" w:customStyle="1" w:styleId="aff5">
    <w:name w:val="页脚 字符"/>
    <w:rsid w:val="00FA3CEB"/>
  </w:style>
  <w:style w:type="character" w:customStyle="1" w:styleId="aff6">
    <w:name w:val="页眉 字符"/>
    <w:rsid w:val="00FA3CEB"/>
  </w:style>
  <w:style w:type="character" w:customStyle="1" w:styleId="aff7">
    <w:name w:val="标题 字符"/>
    <w:rsid w:val="00FA3CEB"/>
    <w:rPr>
      <w:rFonts w:ascii="Cambria" w:hAnsi="Cambria"/>
      <w:b/>
      <w:bCs/>
      <w:kern w:val="2"/>
      <w:sz w:val="32"/>
      <w:szCs w:val="32"/>
    </w:rPr>
  </w:style>
  <w:style w:type="paragraph" w:customStyle="1" w:styleId="19">
    <w:name w:val="列出段落1"/>
    <w:basedOn w:val="a"/>
    <w:rsid w:val="007D0B24"/>
    <w:pPr>
      <w:ind w:firstLineChars="200" w:firstLine="420"/>
    </w:pPr>
    <w:rPr>
      <w:rFonts w:ascii="Calibri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4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>cuit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西华大学计算机等级考试（NCRE）组考方案</dc:title>
  <dc:creator>杜铮</dc:creator>
  <cp:lastModifiedBy>刘璐</cp:lastModifiedBy>
  <cp:revision>3</cp:revision>
  <cp:lastPrinted>2020-09-04T01:36:00Z</cp:lastPrinted>
  <dcterms:created xsi:type="dcterms:W3CDTF">2021-01-04T08:22:00Z</dcterms:created>
  <dcterms:modified xsi:type="dcterms:W3CDTF">2021-01-04T08:26:00Z</dcterms:modified>
</cp:coreProperties>
</file>